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FC" w:rsidRDefault="00443DFC">
      <w:pPr>
        <w:autoSpaceDE w:val="0"/>
        <w:autoSpaceDN w:val="0"/>
        <w:spacing w:after="78" w:line="220" w:lineRule="exact"/>
      </w:pPr>
    </w:p>
    <w:p w:rsidR="00443DFC" w:rsidRPr="0077479E" w:rsidRDefault="00D96496">
      <w:pPr>
        <w:autoSpaceDE w:val="0"/>
        <w:autoSpaceDN w:val="0"/>
        <w:spacing w:after="0" w:line="230" w:lineRule="auto"/>
        <w:ind w:left="1494"/>
        <w:rPr>
          <w:lang w:val="ru-RU"/>
        </w:rPr>
      </w:pPr>
      <w:r w:rsidRPr="0077479E">
        <w:rPr>
          <w:rFonts w:ascii="Times New Roman" w:eastAsia="Times New Roman" w:hAnsi="Times New Roman"/>
          <w:b/>
          <w:color w:val="000000"/>
          <w:sz w:val="24"/>
          <w:lang w:val="ru-RU"/>
        </w:rPr>
        <w:t>МИНИСТЕРСТВО ПРОСВЕЩЕНИЯ РОССИЙСКОЙ ФЕДЕРАЦИИ</w:t>
      </w:r>
    </w:p>
    <w:p w:rsidR="00443DFC" w:rsidRPr="0077479E" w:rsidRDefault="00D96496">
      <w:pPr>
        <w:autoSpaceDE w:val="0"/>
        <w:autoSpaceDN w:val="0"/>
        <w:spacing w:before="670" w:after="0" w:line="230" w:lineRule="auto"/>
        <w:ind w:right="2558"/>
        <w:jc w:val="right"/>
        <w:rPr>
          <w:lang w:val="ru-RU"/>
        </w:rPr>
      </w:pPr>
      <w:r w:rsidRPr="0077479E">
        <w:rPr>
          <w:rFonts w:ascii="Times New Roman" w:eastAsia="Times New Roman" w:hAnsi="Times New Roman"/>
          <w:color w:val="000000"/>
          <w:sz w:val="24"/>
          <w:lang w:val="ru-RU"/>
        </w:rPr>
        <w:t>Министерство образования Кировской области</w:t>
      </w:r>
    </w:p>
    <w:p w:rsidR="00443DFC" w:rsidRPr="00C5273A" w:rsidRDefault="0077479E" w:rsidP="00C5273A">
      <w:pPr>
        <w:autoSpaceDE w:val="0"/>
        <w:autoSpaceDN w:val="0"/>
        <w:spacing w:before="670" w:after="0" w:line="230" w:lineRule="auto"/>
        <w:ind w:left="1440" w:right="1922"/>
        <w:jc w:val="right"/>
        <w:rPr>
          <w:lang w:val="ru-RU"/>
        </w:rPr>
      </w:pPr>
      <w:r>
        <w:rPr>
          <w:rFonts w:ascii="Times New Roman" w:eastAsia="Times New Roman" w:hAnsi="Times New Roman"/>
          <w:color w:val="000000"/>
          <w:sz w:val="24"/>
          <w:lang w:val="ru-RU"/>
        </w:rPr>
        <w:t xml:space="preserve">                                                                                                     </w:t>
      </w:r>
      <w:bookmarkStart w:id="0" w:name="_GoBack"/>
      <w:bookmarkEnd w:id="0"/>
      <w:r w:rsidR="00D96496" w:rsidRPr="00C5273A">
        <w:rPr>
          <w:rFonts w:ascii="Times New Roman" w:eastAsia="Times New Roman" w:hAnsi="Times New Roman"/>
          <w:b/>
          <w:color w:val="000000"/>
          <w:sz w:val="24"/>
          <w:lang w:val="ru-RU"/>
        </w:rPr>
        <w:t>РАБОЧАЯ ПРОГРАММА</w:t>
      </w:r>
    </w:p>
    <w:p w:rsidR="00443DFC" w:rsidRPr="00C5273A" w:rsidRDefault="00D96496">
      <w:pPr>
        <w:autoSpaceDE w:val="0"/>
        <w:autoSpaceDN w:val="0"/>
        <w:spacing w:before="70" w:after="0" w:line="230" w:lineRule="auto"/>
        <w:ind w:right="4416"/>
        <w:jc w:val="right"/>
        <w:rPr>
          <w:lang w:val="ru-RU"/>
        </w:rPr>
      </w:pPr>
      <w:r w:rsidRPr="00C5273A">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C5273A">
        <w:rPr>
          <w:rFonts w:ascii="Times New Roman" w:eastAsia="Times New Roman" w:hAnsi="Times New Roman"/>
          <w:b/>
          <w:color w:val="000000"/>
          <w:sz w:val="24"/>
          <w:lang w:val="ru-RU"/>
        </w:rPr>
        <w:t xml:space="preserve"> 3396887)</w:t>
      </w:r>
    </w:p>
    <w:p w:rsidR="00443DFC" w:rsidRPr="00C5273A" w:rsidRDefault="00D96496">
      <w:pPr>
        <w:autoSpaceDE w:val="0"/>
        <w:autoSpaceDN w:val="0"/>
        <w:spacing w:before="166" w:after="0" w:line="230" w:lineRule="auto"/>
        <w:ind w:right="4016"/>
        <w:jc w:val="right"/>
        <w:rPr>
          <w:lang w:val="ru-RU"/>
        </w:rPr>
      </w:pPr>
      <w:r w:rsidRPr="00C5273A">
        <w:rPr>
          <w:rFonts w:ascii="Times New Roman" w:eastAsia="Times New Roman" w:hAnsi="Times New Roman"/>
          <w:color w:val="000000"/>
          <w:sz w:val="24"/>
          <w:lang w:val="ru-RU"/>
        </w:rPr>
        <w:t>учебного предмета</w:t>
      </w:r>
    </w:p>
    <w:p w:rsidR="00443DFC" w:rsidRPr="00C5273A" w:rsidRDefault="00D96496">
      <w:pPr>
        <w:autoSpaceDE w:val="0"/>
        <w:autoSpaceDN w:val="0"/>
        <w:spacing w:before="70" w:after="0" w:line="230" w:lineRule="auto"/>
        <w:ind w:right="4384"/>
        <w:jc w:val="right"/>
        <w:rPr>
          <w:lang w:val="ru-RU"/>
        </w:rPr>
      </w:pPr>
      <w:r w:rsidRPr="00C5273A">
        <w:rPr>
          <w:rFonts w:ascii="Times New Roman" w:eastAsia="Times New Roman" w:hAnsi="Times New Roman"/>
          <w:color w:val="000000"/>
          <w:sz w:val="24"/>
          <w:lang w:val="ru-RU"/>
        </w:rPr>
        <w:t>«Биология»</w:t>
      </w:r>
    </w:p>
    <w:p w:rsidR="00443DFC" w:rsidRPr="00C5273A" w:rsidRDefault="00D96496">
      <w:pPr>
        <w:autoSpaceDE w:val="0"/>
        <w:autoSpaceDN w:val="0"/>
        <w:spacing w:before="670" w:after="0" w:line="230" w:lineRule="auto"/>
        <w:ind w:right="2730"/>
        <w:jc w:val="right"/>
        <w:rPr>
          <w:lang w:val="ru-RU"/>
        </w:rPr>
      </w:pPr>
      <w:r w:rsidRPr="00C5273A">
        <w:rPr>
          <w:rFonts w:ascii="Times New Roman" w:eastAsia="Times New Roman" w:hAnsi="Times New Roman"/>
          <w:color w:val="000000"/>
          <w:sz w:val="24"/>
          <w:lang w:val="ru-RU"/>
        </w:rPr>
        <w:t>для 5 класса основного общего образования</w:t>
      </w:r>
    </w:p>
    <w:p w:rsidR="00443DFC" w:rsidRPr="00C5273A" w:rsidRDefault="00443DFC">
      <w:pPr>
        <w:autoSpaceDE w:val="0"/>
        <w:autoSpaceDN w:val="0"/>
        <w:spacing w:after="138" w:line="220" w:lineRule="exact"/>
        <w:rPr>
          <w:lang w:val="ru-RU"/>
        </w:rPr>
      </w:pPr>
    </w:p>
    <w:p w:rsidR="00443DFC" w:rsidRPr="0077479E" w:rsidRDefault="00D96496">
      <w:pPr>
        <w:autoSpaceDE w:val="0"/>
        <w:autoSpaceDN w:val="0"/>
        <w:spacing w:after="0"/>
        <w:ind w:firstLine="180"/>
        <w:rPr>
          <w:lang w:val="ru-RU"/>
        </w:rPr>
      </w:pPr>
      <w:r w:rsidRPr="0077479E">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43DFC" w:rsidRPr="0077479E" w:rsidRDefault="00D96496">
      <w:pPr>
        <w:autoSpaceDE w:val="0"/>
        <w:autoSpaceDN w:val="0"/>
        <w:spacing w:before="226" w:after="0" w:line="230" w:lineRule="auto"/>
        <w:rPr>
          <w:lang w:val="ru-RU"/>
        </w:rPr>
      </w:pPr>
      <w:r w:rsidRPr="0077479E">
        <w:rPr>
          <w:rFonts w:ascii="Times New Roman" w:eastAsia="Times New Roman" w:hAnsi="Times New Roman"/>
          <w:b/>
          <w:color w:val="000000"/>
          <w:sz w:val="24"/>
          <w:lang w:val="ru-RU"/>
        </w:rPr>
        <w:t>ПОЯСНИТЕЛЬНАЯ ЗАПИСКА</w:t>
      </w:r>
    </w:p>
    <w:p w:rsidR="00443DFC" w:rsidRPr="0077479E" w:rsidRDefault="00D96496">
      <w:pPr>
        <w:autoSpaceDE w:val="0"/>
        <w:autoSpaceDN w:val="0"/>
        <w:spacing w:before="346" w:after="0"/>
        <w:ind w:right="144" w:firstLine="180"/>
        <w:rPr>
          <w:lang w:val="ru-RU"/>
        </w:rPr>
      </w:pPr>
      <w:r w:rsidRPr="0077479E">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43DFC" w:rsidRPr="0077479E" w:rsidRDefault="00D96496">
      <w:pPr>
        <w:autoSpaceDE w:val="0"/>
        <w:autoSpaceDN w:val="0"/>
        <w:spacing w:before="72" w:after="0" w:line="281" w:lineRule="auto"/>
        <w:ind w:right="144" w:firstLine="180"/>
        <w:rPr>
          <w:lang w:val="ru-RU"/>
        </w:rPr>
      </w:pPr>
      <w:r w:rsidRPr="0077479E">
        <w:rPr>
          <w:rFonts w:ascii="Times New Roman" w:eastAsia="Times New Roman" w:hAnsi="Times New Roman"/>
          <w:color w:val="000000"/>
          <w:sz w:val="24"/>
          <w:lang w:val="ru-RU"/>
        </w:rPr>
        <w:t xml:space="preserve">Программа направлена на формирование </w:t>
      </w:r>
      <w:proofErr w:type="gramStart"/>
      <w:r w:rsidRPr="0077479E">
        <w:rPr>
          <w:rFonts w:ascii="Times New Roman" w:eastAsia="Times New Roman" w:hAnsi="Times New Roman"/>
          <w:color w:val="000000"/>
          <w:sz w:val="24"/>
          <w:lang w:val="ru-RU"/>
        </w:rPr>
        <w:t>естественно-научной</w:t>
      </w:r>
      <w:proofErr w:type="gramEnd"/>
      <w:r w:rsidRPr="0077479E">
        <w:rPr>
          <w:rFonts w:ascii="Times New Roman" w:eastAsia="Times New Roman" w:hAnsi="Times New Roman"/>
          <w:color w:val="000000"/>
          <w:sz w:val="24"/>
          <w:lang w:val="ru-RU"/>
        </w:rPr>
        <w:t xml:space="preserve"> грамотности учащихся и </w:t>
      </w:r>
      <w:r w:rsidRPr="0077479E">
        <w:rPr>
          <w:lang w:val="ru-RU"/>
        </w:rPr>
        <w:br/>
      </w:r>
      <w:r w:rsidRPr="0077479E">
        <w:rPr>
          <w:rFonts w:ascii="Times New Roman" w:eastAsia="Times New Roman" w:hAnsi="Times New Roman"/>
          <w:color w:val="000000"/>
          <w:sz w:val="24"/>
          <w:lang w:val="ru-RU"/>
        </w:rPr>
        <w:t xml:space="preserve">организацию изучения биологии на </w:t>
      </w:r>
      <w:proofErr w:type="spellStart"/>
      <w:r w:rsidRPr="0077479E">
        <w:rPr>
          <w:rFonts w:ascii="Times New Roman" w:eastAsia="Times New Roman" w:hAnsi="Times New Roman"/>
          <w:color w:val="000000"/>
          <w:sz w:val="24"/>
          <w:lang w:val="ru-RU"/>
        </w:rPr>
        <w:t>деятельностной</w:t>
      </w:r>
      <w:proofErr w:type="spellEnd"/>
      <w:r w:rsidRPr="0077479E">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7479E">
        <w:rPr>
          <w:rFonts w:ascii="Times New Roman" w:eastAsia="Times New Roman" w:hAnsi="Times New Roman"/>
          <w:color w:val="000000"/>
          <w:sz w:val="24"/>
          <w:lang w:val="ru-RU"/>
        </w:rPr>
        <w:t>метапредметным</w:t>
      </w:r>
      <w:proofErr w:type="spellEnd"/>
      <w:r w:rsidRPr="0077479E">
        <w:rPr>
          <w:rFonts w:ascii="Times New Roman" w:eastAsia="Times New Roman" w:hAnsi="Times New Roman"/>
          <w:color w:val="000000"/>
          <w:sz w:val="24"/>
          <w:lang w:val="ru-RU"/>
        </w:rPr>
        <w:t xml:space="preserve"> результатам обучения, а также реализация </w:t>
      </w:r>
      <w:proofErr w:type="spellStart"/>
      <w:r w:rsidRPr="0077479E">
        <w:rPr>
          <w:rFonts w:ascii="Times New Roman" w:eastAsia="Times New Roman" w:hAnsi="Times New Roman"/>
          <w:color w:val="000000"/>
          <w:sz w:val="24"/>
          <w:lang w:val="ru-RU"/>
        </w:rPr>
        <w:t>межпредметных</w:t>
      </w:r>
      <w:proofErr w:type="spellEnd"/>
      <w:r w:rsidRPr="0077479E">
        <w:rPr>
          <w:rFonts w:ascii="Times New Roman" w:eastAsia="Times New Roman" w:hAnsi="Times New Roman"/>
          <w:color w:val="000000"/>
          <w:sz w:val="24"/>
          <w:lang w:val="ru-RU"/>
        </w:rPr>
        <w:t xml:space="preserve"> связей </w:t>
      </w:r>
      <w:proofErr w:type="gramStart"/>
      <w:r w:rsidRPr="0077479E">
        <w:rPr>
          <w:rFonts w:ascii="Times New Roman" w:eastAsia="Times New Roman" w:hAnsi="Times New Roman"/>
          <w:color w:val="000000"/>
          <w:sz w:val="24"/>
          <w:lang w:val="ru-RU"/>
        </w:rPr>
        <w:t>естественно-научных</w:t>
      </w:r>
      <w:proofErr w:type="gramEnd"/>
      <w:r w:rsidRPr="0077479E">
        <w:rPr>
          <w:rFonts w:ascii="Times New Roman" w:eastAsia="Times New Roman" w:hAnsi="Times New Roman"/>
          <w:color w:val="000000"/>
          <w:sz w:val="24"/>
          <w:lang w:val="ru-RU"/>
        </w:rPr>
        <w:t xml:space="preserve"> учебных предметов на уровне основного общего образования.</w:t>
      </w:r>
    </w:p>
    <w:p w:rsidR="00443DFC" w:rsidRPr="0077479E" w:rsidRDefault="00D96496">
      <w:pPr>
        <w:autoSpaceDE w:val="0"/>
        <w:autoSpaceDN w:val="0"/>
        <w:spacing w:before="70" w:after="0" w:line="271" w:lineRule="auto"/>
        <w:ind w:firstLine="180"/>
        <w:rPr>
          <w:lang w:val="ru-RU"/>
        </w:rPr>
      </w:pPr>
      <w:r w:rsidRPr="0077479E">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77479E">
        <w:rPr>
          <w:rFonts w:ascii="Times New Roman" w:eastAsia="Times New Roman" w:hAnsi="Times New Roman"/>
          <w:color w:val="000000"/>
          <w:sz w:val="24"/>
          <w:lang w:val="ru-RU"/>
        </w:rPr>
        <w:t>метапредметные</w:t>
      </w:r>
      <w:proofErr w:type="spellEnd"/>
      <w:r w:rsidRPr="0077479E">
        <w:rPr>
          <w:rFonts w:ascii="Times New Roman" w:eastAsia="Times New Roman" w:hAnsi="Times New Roman"/>
          <w:color w:val="000000"/>
          <w:sz w:val="24"/>
          <w:lang w:val="ru-RU"/>
        </w:rPr>
        <w:t>, предметные.</w:t>
      </w:r>
    </w:p>
    <w:p w:rsidR="00443DFC" w:rsidRPr="0077479E" w:rsidRDefault="00D96496">
      <w:pPr>
        <w:autoSpaceDE w:val="0"/>
        <w:autoSpaceDN w:val="0"/>
        <w:spacing w:before="262" w:after="0" w:line="230" w:lineRule="auto"/>
        <w:rPr>
          <w:lang w:val="ru-RU"/>
        </w:rPr>
      </w:pPr>
      <w:r w:rsidRPr="0077479E">
        <w:rPr>
          <w:rFonts w:ascii="Times New Roman" w:eastAsia="Times New Roman" w:hAnsi="Times New Roman"/>
          <w:b/>
          <w:color w:val="000000"/>
          <w:sz w:val="24"/>
          <w:lang w:val="ru-RU"/>
        </w:rPr>
        <w:t>ОБЩАЯ ХАРАКТЕРИСТИКА УЧЕБНОГО ПРЕДМЕТА «БИОЛОГИЯ»</w:t>
      </w:r>
    </w:p>
    <w:p w:rsidR="00443DFC" w:rsidRPr="0077479E" w:rsidRDefault="00D96496">
      <w:pPr>
        <w:autoSpaceDE w:val="0"/>
        <w:autoSpaceDN w:val="0"/>
        <w:spacing w:before="166" w:after="0" w:line="271" w:lineRule="auto"/>
        <w:ind w:right="144" w:firstLine="180"/>
        <w:rPr>
          <w:lang w:val="ru-RU"/>
        </w:rPr>
      </w:pPr>
      <w:r w:rsidRPr="0077479E">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43DFC" w:rsidRPr="0077479E" w:rsidRDefault="00D96496">
      <w:pPr>
        <w:autoSpaceDE w:val="0"/>
        <w:autoSpaceDN w:val="0"/>
        <w:spacing w:before="70" w:after="0" w:line="271" w:lineRule="auto"/>
        <w:ind w:firstLine="180"/>
        <w:rPr>
          <w:lang w:val="ru-RU"/>
        </w:rPr>
      </w:pPr>
      <w:r w:rsidRPr="0077479E">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77479E">
        <w:rPr>
          <w:rFonts w:ascii="Times New Roman" w:eastAsia="Times New Roman" w:hAnsi="Times New Roman"/>
          <w:color w:val="000000"/>
          <w:sz w:val="24"/>
          <w:lang w:val="ru-RU"/>
        </w:rPr>
        <w:t>обучающимися</w:t>
      </w:r>
      <w:proofErr w:type="gramEnd"/>
      <w:r w:rsidRPr="0077479E">
        <w:rPr>
          <w:rFonts w:ascii="Times New Roman" w:eastAsia="Times New Roman" w:hAnsi="Times New Roman"/>
          <w:color w:val="000000"/>
          <w:sz w:val="24"/>
          <w:lang w:val="ru-RU"/>
        </w:rPr>
        <w:t xml:space="preserve"> научных принципов </w:t>
      </w:r>
      <w:r w:rsidRPr="0077479E">
        <w:rPr>
          <w:lang w:val="ru-RU"/>
        </w:rPr>
        <w:br/>
      </w:r>
      <w:r w:rsidRPr="0077479E">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443DFC" w:rsidRPr="0077479E" w:rsidRDefault="00D96496">
      <w:pPr>
        <w:autoSpaceDE w:val="0"/>
        <w:autoSpaceDN w:val="0"/>
        <w:spacing w:before="262" w:after="0" w:line="230" w:lineRule="auto"/>
        <w:rPr>
          <w:lang w:val="ru-RU"/>
        </w:rPr>
      </w:pPr>
      <w:r w:rsidRPr="0077479E">
        <w:rPr>
          <w:rFonts w:ascii="Times New Roman" w:eastAsia="Times New Roman" w:hAnsi="Times New Roman"/>
          <w:b/>
          <w:color w:val="000000"/>
          <w:sz w:val="24"/>
          <w:lang w:val="ru-RU"/>
        </w:rPr>
        <w:t>ЦЕЛИ ИЗУЧЕНИЯ УЧЕБНОГО ПРЕДМЕТА «БИОЛОГИЯ»</w:t>
      </w:r>
    </w:p>
    <w:p w:rsidR="00443DFC" w:rsidRPr="0077479E" w:rsidRDefault="00D96496">
      <w:pPr>
        <w:autoSpaceDE w:val="0"/>
        <w:autoSpaceDN w:val="0"/>
        <w:spacing w:before="166" w:after="0" w:line="230" w:lineRule="auto"/>
        <w:ind w:left="180"/>
        <w:rPr>
          <w:lang w:val="ru-RU"/>
        </w:rPr>
      </w:pPr>
      <w:r w:rsidRPr="0077479E">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443DFC" w:rsidRPr="0077479E" w:rsidRDefault="00D96496">
      <w:pPr>
        <w:autoSpaceDE w:val="0"/>
        <w:autoSpaceDN w:val="0"/>
        <w:spacing w:before="178" w:after="0" w:line="262" w:lineRule="auto"/>
        <w:ind w:left="420" w:right="288"/>
        <w:rPr>
          <w:lang w:val="ru-RU"/>
        </w:rPr>
      </w:pPr>
      <w:r w:rsidRPr="0077479E">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443DFC" w:rsidRPr="0077479E" w:rsidRDefault="00D96496">
      <w:pPr>
        <w:autoSpaceDE w:val="0"/>
        <w:autoSpaceDN w:val="0"/>
        <w:spacing w:before="192" w:after="0" w:line="262" w:lineRule="auto"/>
        <w:ind w:left="420" w:right="576"/>
        <w:rPr>
          <w:lang w:val="ru-RU"/>
        </w:rPr>
      </w:pPr>
      <w:r w:rsidRPr="0077479E">
        <w:rPr>
          <w:rFonts w:ascii="Times New Roman" w:eastAsia="Times New Roman" w:hAnsi="Times New Roman"/>
          <w:color w:val="000000"/>
          <w:sz w:val="24"/>
          <w:lang w:val="ru-RU"/>
        </w:rPr>
        <w:lastRenderedPageBreak/>
        <w:t xml:space="preserve">—  формирование системы знаний об особенностях строения, жизнедеятельности организма человека, условиях сохранения его здоровья; </w:t>
      </w:r>
    </w:p>
    <w:p w:rsidR="00443DFC" w:rsidRPr="0077479E" w:rsidRDefault="00D96496">
      <w:pPr>
        <w:autoSpaceDE w:val="0"/>
        <w:autoSpaceDN w:val="0"/>
        <w:spacing w:before="190" w:after="0" w:line="262" w:lineRule="auto"/>
        <w:ind w:left="420" w:right="144"/>
        <w:rPr>
          <w:lang w:val="ru-RU"/>
        </w:rPr>
      </w:pPr>
      <w:r w:rsidRPr="0077479E">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443DFC" w:rsidRPr="0077479E" w:rsidRDefault="00D96496">
      <w:pPr>
        <w:autoSpaceDE w:val="0"/>
        <w:autoSpaceDN w:val="0"/>
        <w:spacing w:before="190" w:after="0" w:line="271" w:lineRule="auto"/>
        <w:ind w:left="420" w:right="576"/>
        <w:rPr>
          <w:lang w:val="ru-RU"/>
        </w:rPr>
      </w:pPr>
      <w:r w:rsidRPr="0077479E">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43DFC" w:rsidRPr="0077479E" w:rsidRDefault="00D96496">
      <w:pPr>
        <w:autoSpaceDE w:val="0"/>
        <w:autoSpaceDN w:val="0"/>
        <w:spacing w:before="190" w:after="0" w:line="271" w:lineRule="auto"/>
        <w:ind w:left="420" w:right="576"/>
        <w:rPr>
          <w:lang w:val="ru-RU"/>
        </w:rPr>
      </w:pPr>
      <w:r w:rsidRPr="0077479E">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43DFC" w:rsidRPr="0077479E" w:rsidRDefault="00D96496">
      <w:pPr>
        <w:autoSpaceDE w:val="0"/>
        <w:autoSpaceDN w:val="0"/>
        <w:spacing w:before="190" w:after="0" w:line="262" w:lineRule="auto"/>
        <w:ind w:left="420" w:right="144"/>
        <w:rPr>
          <w:lang w:val="ru-RU"/>
        </w:rPr>
      </w:pPr>
      <w:r w:rsidRPr="0077479E">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443DFC" w:rsidRPr="0077479E" w:rsidRDefault="00D96496">
      <w:pPr>
        <w:autoSpaceDE w:val="0"/>
        <w:autoSpaceDN w:val="0"/>
        <w:spacing w:before="178" w:after="0" w:line="230" w:lineRule="auto"/>
        <w:ind w:left="180"/>
        <w:rPr>
          <w:lang w:val="ru-RU"/>
        </w:rPr>
      </w:pPr>
      <w:r w:rsidRPr="0077479E">
        <w:rPr>
          <w:rFonts w:ascii="Times New Roman" w:eastAsia="Times New Roman" w:hAnsi="Times New Roman"/>
          <w:color w:val="000000"/>
          <w:sz w:val="24"/>
          <w:lang w:val="ru-RU"/>
        </w:rPr>
        <w:t xml:space="preserve">Достижение целей обеспечивается решением следующих ЗАДАЧ: </w:t>
      </w:r>
    </w:p>
    <w:p w:rsidR="00443DFC" w:rsidRPr="0077479E" w:rsidRDefault="00443DFC">
      <w:pPr>
        <w:rPr>
          <w:lang w:val="ru-RU"/>
        </w:rPr>
        <w:sectPr w:rsidR="00443DFC" w:rsidRPr="0077479E">
          <w:pgSz w:w="11900" w:h="16840"/>
          <w:pgMar w:top="358" w:right="650" w:bottom="296" w:left="666" w:header="720" w:footer="720" w:gutter="0"/>
          <w:cols w:space="720" w:equalWidth="0">
            <w:col w:w="10584" w:space="0"/>
          </w:cols>
          <w:docGrid w:linePitch="360"/>
        </w:sectPr>
      </w:pPr>
    </w:p>
    <w:p w:rsidR="00443DFC" w:rsidRPr="0077479E" w:rsidRDefault="00443DFC">
      <w:pPr>
        <w:autoSpaceDE w:val="0"/>
        <w:autoSpaceDN w:val="0"/>
        <w:spacing w:after="144" w:line="220" w:lineRule="exact"/>
        <w:rPr>
          <w:lang w:val="ru-RU"/>
        </w:rPr>
      </w:pPr>
    </w:p>
    <w:p w:rsidR="00443DFC" w:rsidRPr="0077479E" w:rsidRDefault="00D96496">
      <w:pPr>
        <w:autoSpaceDE w:val="0"/>
        <w:autoSpaceDN w:val="0"/>
        <w:spacing w:after="0" w:line="271" w:lineRule="auto"/>
        <w:ind w:left="420"/>
        <w:rPr>
          <w:lang w:val="ru-RU"/>
        </w:rPr>
      </w:pPr>
      <w:r w:rsidRPr="0077479E">
        <w:rPr>
          <w:rFonts w:ascii="Times New Roman" w:eastAsia="Times New Roman" w:hAnsi="Times New Roman"/>
          <w:color w:val="000000"/>
          <w:sz w:val="24"/>
          <w:lang w:val="ru-RU"/>
        </w:rPr>
        <w:t xml:space="preserve">—  приобретение знаний </w:t>
      </w:r>
      <w:proofErr w:type="gramStart"/>
      <w:r w:rsidRPr="0077479E">
        <w:rPr>
          <w:rFonts w:ascii="Times New Roman" w:eastAsia="Times New Roman" w:hAnsi="Times New Roman"/>
          <w:color w:val="000000"/>
          <w:sz w:val="24"/>
          <w:lang w:val="ru-RU"/>
        </w:rPr>
        <w:t>обучающимися</w:t>
      </w:r>
      <w:proofErr w:type="gramEnd"/>
      <w:r w:rsidRPr="0077479E">
        <w:rPr>
          <w:rFonts w:ascii="Times New Roman" w:eastAsia="Times New Roman" w:hAnsi="Times New Roman"/>
          <w:color w:val="000000"/>
          <w:sz w:val="24"/>
          <w:lang w:val="ru-RU"/>
        </w:rPr>
        <w:t xml:space="preserve"> о живой природе, закономерностях строения, </w:t>
      </w:r>
      <w:r w:rsidRPr="0077479E">
        <w:rPr>
          <w:lang w:val="ru-RU"/>
        </w:rPr>
        <w:br/>
      </w:r>
      <w:r w:rsidRPr="0077479E">
        <w:rPr>
          <w:rFonts w:ascii="Times New Roman" w:eastAsia="Times New Roman" w:hAnsi="Times New Roman"/>
          <w:color w:val="000000"/>
          <w:sz w:val="24"/>
          <w:lang w:val="ru-RU"/>
        </w:rPr>
        <w:t xml:space="preserve">жизнедеятельности и </w:t>
      </w:r>
      <w:proofErr w:type="spellStart"/>
      <w:r w:rsidRPr="0077479E">
        <w:rPr>
          <w:rFonts w:ascii="Times New Roman" w:eastAsia="Times New Roman" w:hAnsi="Times New Roman"/>
          <w:color w:val="000000"/>
          <w:sz w:val="24"/>
          <w:lang w:val="ru-RU"/>
        </w:rPr>
        <w:t>средообразующей</w:t>
      </w:r>
      <w:proofErr w:type="spellEnd"/>
      <w:r w:rsidRPr="0077479E">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443DFC" w:rsidRPr="0077479E" w:rsidRDefault="00D96496">
      <w:pPr>
        <w:autoSpaceDE w:val="0"/>
        <w:autoSpaceDN w:val="0"/>
        <w:spacing w:before="190" w:after="0" w:line="262" w:lineRule="auto"/>
        <w:ind w:left="420" w:right="1296"/>
        <w:rPr>
          <w:lang w:val="ru-RU"/>
        </w:rPr>
      </w:pPr>
      <w:r w:rsidRPr="0077479E">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43DFC" w:rsidRPr="0077479E" w:rsidRDefault="00D96496">
      <w:pPr>
        <w:autoSpaceDE w:val="0"/>
        <w:autoSpaceDN w:val="0"/>
        <w:spacing w:before="190" w:after="0" w:line="262" w:lineRule="auto"/>
        <w:ind w:left="420" w:right="864"/>
        <w:rPr>
          <w:lang w:val="ru-RU"/>
        </w:rPr>
      </w:pPr>
      <w:r w:rsidRPr="0077479E">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43DFC" w:rsidRPr="0077479E" w:rsidRDefault="00D96496">
      <w:pPr>
        <w:autoSpaceDE w:val="0"/>
        <w:autoSpaceDN w:val="0"/>
        <w:spacing w:before="190" w:after="0" w:line="262" w:lineRule="auto"/>
        <w:ind w:left="420" w:right="864"/>
        <w:rPr>
          <w:lang w:val="ru-RU"/>
        </w:rPr>
      </w:pPr>
      <w:r w:rsidRPr="0077479E">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443DFC" w:rsidRPr="0077479E" w:rsidRDefault="00D96496">
      <w:pPr>
        <w:autoSpaceDE w:val="0"/>
        <w:autoSpaceDN w:val="0"/>
        <w:spacing w:before="492" w:after="0" w:line="230" w:lineRule="auto"/>
        <w:rPr>
          <w:lang w:val="ru-RU"/>
        </w:rPr>
      </w:pPr>
      <w:r w:rsidRPr="0077479E">
        <w:rPr>
          <w:rFonts w:ascii="Times New Roman" w:eastAsia="Times New Roman" w:hAnsi="Times New Roman"/>
          <w:b/>
          <w:color w:val="000000"/>
          <w:sz w:val="24"/>
          <w:lang w:val="ru-RU"/>
        </w:rPr>
        <w:t>МЕСТО УЧЕБНОГО ПРЕДМЕТА «БИОЛОГИЯ» В УЧЕБНОМ ПЛАНЕ</w:t>
      </w:r>
    </w:p>
    <w:p w:rsidR="00443DFC" w:rsidRPr="0077479E" w:rsidRDefault="00D96496">
      <w:pPr>
        <w:autoSpaceDE w:val="0"/>
        <w:autoSpaceDN w:val="0"/>
        <w:spacing w:before="166" w:after="0" w:line="271" w:lineRule="auto"/>
        <w:ind w:right="432" w:firstLine="180"/>
        <w:rPr>
          <w:lang w:val="ru-RU"/>
        </w:rPr>
      </w:pPr>
      <w:r w:rsidRPr="0077479E">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43DFC" w:rsidRPr="0077479E" w:rsidRDefault="00443DFC">
      <w:pPr>
        <w:rPr>
          <w:lang w:val="ru-RU"/>
        </w:rPr>
        <w:sectPr w:rsidR="00443DFC" w:rsidRPr="0077479E">
          <w:pgSz w:w="11900" w:h="16840"/>
          <w:pgMar w:top="364" w:right="744" w:bottom="1440" w:left="666" w:header="720" w:footer="720" w:gutter="0"/>
          <w:cols w:space="720" w:equalWidth="0">
            <w:col w:w="10490" w:space="0"/>
          </w:cols>
          <w:docGrid w:linePitch="360"/>
        </w:sectPr>
      </w:pPr>
    </w:p>
    <w:p w:rsidR="00443DFC" w:rsidRPr="0077479E" w:rsidRDefault="00443DFC">
      <w:pPr>
        <w:autoSpaceDE w:val="0"/>
        <w:autoSpaceDN w:val="0"/>
        <w:spacing w:after="78" w:line="220" w:lineRule="exact"/>
        <w:rPr>
          <w:lang w:val="ru-RU"/>
        </w:rPr>
      </w:pPr>
    </w:p>
    <w:p w:rsidR="00443DFC" w:rsidRPr="0077479E" w:rsidRDefault="00D96496">
      <w:pPr>
        <w:autoSpaceDE w:val="0"/>
        <w:autoSpaceDN w:val="0"/>
        <w:spacing w:after="0" w:line="230" w:lineRule="auto"/>
        <w:rPr>
          <w:lang w:val="ru-RU"/>
        </w:rPr>
      </w:pPr>
      <w:r w:rsidRPr="0077479E">
        <w:rPr>
          <w:rFonts w:ascii="Times New Roman" w:eastAsia="Times New Roman" w:hAnsi="Times New Roman"/>
          <w:b/>
          <w:color w:val="000000"/>
          <w:sz w:val="24"/>
          <w:lang w:val="ru-RU"/>
        </w:rPr>
        <w:t xml:space="preserve">СОДЕРЖАНИЕ УЧЕБНОГО ПРЕДМЕТА </w:t>
      </w:r>
    </w:p>
    <w:p w:rsidR="00443DFC" w:rsidRPr="0077479E" w:rsidRDefault="00D96496">
      <w:pPr>
        <w:autoSpaceDE w:val="0"/>
        <w:autoSpaceDN w:val="0"/>
        <w:spacing w:before="346" w:after="0" w:line="262" w:lineRule="auto"/>
        <w:ind w:left="180"/>
        <w:rPr>
          <w:lang w:val="ru-RU"/>
        </w:rPr>
      </w:pPr>
      <w:r w:rsidRPr="0077479E">
        <w:rPr>
          <w:rFonts w:ascii="Times New Roman" w:eastAsia="Times New Roman" w:hAnsi="Times New Roman"/>
          <w:b/>
          <w:color w:val="000000"/>
          <w:sz w:val="24"/>
          <w:lang w:val="ru-RU"/>
        </w:rPr>
        <w:t xml:space="preserve">1. Биология — наука о живой природе </w:t>
      </w:r>
      <w:r w:rsidRPr="0077479E">
        <w:rPr>
          <w:lang w:val="ru-RU"/>
        </w:rPr>
        <w:br/>
      </w:r>
      <w:proofErr w:type="gramStart"/>
      <w:r w:rsidRPr="0077479E">
        <w:rPr>
          <w:rFonts w:ascii="Times New Roman" w:eastAsia="Times New Roman" w:hAnsi="Times New Roman"/>
          <w:color w:val="000000"/>
          <w:sz w:val="24"/>
          <w:lang w:val="ru-RU"/>
        </w:rPr>
        <w:t>Понятие</w:t>
      </w:r>
      <w:proofErr w:type="gramEnd"/>
      <w:r w:rsidRPr="0077479E">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443DFC" w:rsidRPr="0077479E" w:rsidRDefault="00D96496">
      <w:pPr>
        <w:autoSpaceDE w:val="0"/>
        <w:autoSpaceDN w:val="0"/>
        <w:spacing w:before="70" w:after="0" w:line="230" w:lineRule="auto"/>
        <w:rPr>
          <w:lang w:val="ru-RU"/>
        </w:rPr>
      </w:pPr>
      <w:r w:rsidRPr="0077479E">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443DFC" w:rsidRPr="0077479E" w:rsidRDefault="00D96496">
      <w:pPr>
        <w:autoSpaceDE w:val="0"/>
        <w:autoSpaceDN w:val="0"/>
        <w:spacing w:before="70" w:after="0" w:line="281" w:lineRule="auto"/>
        <w:ind w:right="576" w:firstLine="180"/>
        <w:rPr>
          <w:lang w:val="ru-RU"/>
        </w:rPr>
      </w:pPr>
      <w:r w:rsidRPr="0077479E">
        <w:rPr>
          <w:rFonts w:ascii="Times New Roman" w:eastAsia="Times New Roman" w:hAnsi="Times New Roman"/>
          <w:color w:val="000000"/>
          <w:sz w:val="24"/>
          <w:lang w:val="ru-RU"/>
        </w:rPr>
        <w:t xml:space="preserve">Биология — система наук о живой природе. </w:t>
      </w:r>
      <w:proofErr w:type="gramStart"/>
      <w:r w:rsidRPr="0077479E">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77479E">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43DFC" w:rsidRPr="0077479E" w:rsidRDefault="00D96496">
      <w:pPr>
        <w:tabs>
          <w:tab w:val="left" w:pos="180"/>
        </w:tabs>
        <w:autoSpaceDE w:val="0"/>
        <w:autoSpaceDN w:val="0"/>
        <w:spacing w:before="72" w:after="0" w:line="262" w:lineRule="auto"/>
        <w:ind w:right="864"/>
        <w:rPr>
          <w:lang w:val="ru-RU"/>
        </w:rPr>
      </w:pPr>
      <w:r w:rsidRPr="0077479E">
        <w:rPr>
          <w:lang w:val="ru-RU"/>
        </w:rPr>
        <w:tab/>
      </w:r>
      <w:r w:rsidRPr="0077479E">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443DFC" w:rsidRPr="0077479E" w:rsidRDefault="00D96496">
      <w:pPr>
        <w:tabs>
          <w:tab w:val="left" w:pos="180"/>
        </w:tabs>
        <w:autoSpaceDE w:val="0"/>
        <w:autoSpaceDN w:val="0"/>
        <w:spacing w:before="70" w:after="0" w:line="262" w:lineRule="auto"/>
        <w:rPr>
          <w:lang w:val="ru-RU"/>
        </w:rPr>
      </w:pPr>
      <w:r w:rsidRPr="0077479E">
        <w:rPr>
          <w:lang w:val="ru-RU"/>
        </w:rPr>
        <w:tab/>
      </w:r>
      <w:r w:rsidRPr="0077479E">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7479E">
        <w:rPr>
          <w:rFonts w:ascii="Times New Roman" w:eastAsia="Times New Roman" w:hAnsi="Times New Roman"/>
          <w:color w:val="000000"/>
          <w:sz w:val="24"/>
          <w:lang w:val="ru-RU"/>
        </w:rPr>
        <w:t>научнопопулярная</w:t>
      </w:r>
      <w:proofErr w:type="spellEnd"/>
      <w:r w:rsidRPr="0077479E">
        <w:rPr>
          <w:rFonts w:ascii="Times New Roman" w:eastAsia="Times New Roman" w:hAnsi="Times New Roman"/>
          <w:color w:val="000000"/>
          <w:sz w:val="24"/>
          <w:lang w:val="ru-RU"/>
        </w:rPr>
        <w:t xml:space="preserve"> литература, справочники, Интернет).</w:t>
      </w:r>
    </w:p>
    <w:p w:rsidR="00443DFC" w:rsidRPr="0077479E" w:rsidRDefault="00D96496">
      <w:pPr>
        <w:tabs>
          <w:tab w:val="left" w:pos="180"/>
        </w:tabs>
        <w:autoSpaceDE w:val="0"/>
        <w:autoSpaceDN w:val="0"/>
        <w:spacing w:before="190" w:after="0"/>
        <w:ind w:right="720"/>
        <w:rPr>
          <w:lang w:val="ru-RU"/>
        </w:rPr>
      </w:pPr>
      <w:r w:rsidRPr="0077479E">
        <w:rPr>
          <w:lang w:val="ru-RU"/>
        </w:rPr>
        <w:tab/>
      </w:r>
      <w:r w:rsidRPr="0077479E">
        <w:rPr>
          <w:rFonts w:ascii="Times New Roman" w:eastAsia="Times New Roman" w:hAnsi="Times New Roman"/>
          <w:b/>
          <w:color w:val="000000"/>
          <w:sz w:val="24"/>
          <w:lang w:val="ru-RU"/>
        </w:rPr>
        <w:t xml:space="preserve">2. Методы изучения живой природы </w:t>
      </w:r>
      <w:r w:rsidRPr="0077479E">
        <w:rPr>
          <w:lang w:val="ru-RU"/>
        </w:rPr>
        <w:br/>
      </w:r>
      <w:r w:rsidRPr="0077479E">
        <w:rPr>
          <w:lang w:val="ru-RU"/>
        </w:rPr>
        <w:tab/>
      </w:r>
      <w:r w:rsidRPr="0077479E">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43DFC" w:rsidRPr="0077479E" w:rsidRDefault="00D96496">
      <w:pPr>
        <w:autoSpaceDE w:val="0"/>
        <w:autoSpaceDN w:val="0"/>
        <w:spacing w:before="70" w:after="0" w:line="271" w:lineRule="auto"/>
        <w:ind w:right="864" w:firstLine="180"/>
        <w:rPr>
          <w:lang w:val="ru-RU"/>
        </w:rPr>
      </w:pPr>
      <w:r w:rsidRPr="0077479E">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43DFC" w:rsidRPr="0077479E" w:rsidRDefault="00D96496">
      <w:pPr>
        <w:autoSpaceDE w:val="0"/>
        <w:autoSpaceDN w:val="0"/>
        <w:spacing w:before="70" w:after="0" w:line="271" w:lineRule="auto"/>
        <w:ind w:right="576" w:firstLine="180"/>
        <w:rPr>
          <w:lang w:val="ru-RU"/>
        </w:rPr>
      </w:pPr>
      <w:r w:rsidRPr="0077479E">
        <w:rPr>
          <w:rFonts w:ascii="Times New Roman" w:eastAsia="Times New Roman" w:hAnsi="Times New Roman"/>
          <w:i/>
          <w:color w:val="000000"/>
          <w:sz w:val="24"/>
          <w:lang w:val="ru-RU"/>
        </w:rPr>
        <w:t xml:space="preserve">Лабораторные и практические работы </w:t>
      </w:r>
      <w:r w:rsidRPr="0077479E">
        <w:rPr>
          <w:lang w:val="ru-RU"/>
        </w:rPr>
        <w:br/>
      </w:r>
      <w:r w:rsidRPr="0077479E">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43DFC" w:rsidRPr="0077479E" w:rsidRDefault="00D96496">
      <w:pPr>
        <w:autoSpaceDE w:val="0"/>
        <w:autoSpaceDN w:val="0"/>
        <w:spacing w:before="70" w:after="0" w:line="230" w:lineRule="auto"/>
        <w:rPr>
          <w:lang w:val="ru-RU"/>
        </w:rPr>
      </w:pPr>
      <w:r w:rsidRPr="0077479E">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443DFC" w:rsidRPr="0077479E" w:rsidRDefault="00D96496">
      <w:pPr>
        <w:autoSpaceDE w:val="0"/>
        <w:autoSpaceDN w:val="0"/>
        <w:spacing w:before="70" w:after="0" w:line="262" w:lineRule="auto"/>
        <w:rPr>
          <w:lang w:val="ru-RU"/>
        </w:rPr>
      </w:pPr>
      <w:r w:rsidRPr="0077479E">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43DFC" w:rsidRPr="0077479E" w:rsidRDefault="00D96496">
      <w:pPr>
        <w:autoSpaceDE w:val="0"/>
        <w:autoSpaceDN w:val="0"/>
        <w:spacing w:before="70" w:after="0" w:line="262" w:lineRule="auto"/>
        <w:ind w:left="180" w:right="1872"/>
        <w:rPr>
          <w:lang w:val="ru-RU"/>
        </w:rPr>
      </w:pPr>
      <w:r w:rsidRPr="0077479E">
        <w:rPr>
          <w:rFonts w:ascii="Times New Roman" w:eastAsia="Times New Roman" w:hAnsi="Times New Roman"/>
          <w:i/>
          <w:color w:val="000000"/>
          <w:sz w:val="24"/>
          <w:lang w:val="ru-RU"/>
        </w:rPr>
        <w:t xml:space="preserve">Экскурсии или </w:t>
      </w:r>
      <w:proofErr w:type="spellStart"/>
      <w:r w:rsidRPr="0077479E">
        <w:rPr>
          <w:rFonts w:ascii="Times New Roman" w:eastAsia="Times New Roman" w:hAnsi="Times New Roman"/>
          <w:i/>
          <w:color w:val="000000"/>
          <w:sz w:val="24"/>
          <w:lang w:val="ru-RU"/>
        </w:rPr>
        <w:t>видеоэкскурсии</w:t>
      </w:r>
      <w:proofErr w:type="spellEnd"/>
      <w:r w:rsidRPr="0077479E">
        <w:rPr>
          <w:rFonts w:ascii="Times New Roman" w:eastAsia="Times New Roman" w:hAnsi="Times New Roman"/>
          <w:i/>
          <w:color w:val="000000"/>
          <w:sz w:val="24"/>
          <w:lang w:val="ru-RU"/>
        </w:rPr>
        <w:t xml:space="preserve"> </w:t>
      </w:r>
      <w:r w:rsidRPr="0077479E">
        <w:rPr>
          <w:lang w:val="ru-RU"/>
        </w:rPr>
        <w:br/>
      </w:r>
      <w:r w:rsidRPr="0077479E">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443DFC" w:rsidRPr="0077479E" w:rsidRDefault="00D96496">
      <w:pPr>
        <w:autoSpaceDE w:val="0"/>
        <w:autoSpaceDN w:val="0"/>
        <w:spacing w:before="190" w:after="0" w:line="262" w:lineRule="auto"/>
        <w:ind w:left="180" w:right="4464"/>
        <w:rPr>
          <w:lang w:val="ru-RU"/>
        </w:rPr>
      </w:pPr>
      <w:r w:rsidRPr="0077479E">
        <w:rPr>
          <w:rFonts w:ascii="Times New Roman" w:eastAsia="Times New Roman" w:hAnsi="Times New Roman"/>
          <w:b/>
          <w:color w:val="000000"/>
          <w:sz w:val="24"/>
          <w:lang w:val="ru-RU"/>
        </w:rPr>
        <w:t xml:space="preserve">3. Организмы — тела живой природы </w:t>
      </w:r>
      <w:r w:rsidRPr="0077479E">
        <w:rPr>
          <w:lang w:val="ru-RU"/>
        </w:rPr>
        <w:br/>
      </w:r>
      <w:r w:rsidRPr="0077479E">
        <w:rPr>
          <w:rFonts w:ascii="Times New Roman" w:eastAsia="Times New Roman" w:hAnsi="Times New Roman"/>
          <w:color w:val="000000"/>
          <w:sz w:val="24"/>
          <w:lang w:val="ru-RU"/>
        </w:rPr>
        <w:t>Понятие об организме. Доядерные и ядерные организмы.</w:t>
      </w:r>
    </w:p>
    <w:p w:rsidR="00443DFC" w:rsidRPr="0077479E" w:rsidRDefault="00D96496">
      <w:pPr>
        <w:autoSpaceDE w:val="0"/>
        <w:autoSpaceDN w:val="0"/>
        <w:spacing w:before="72" w:after="0" w:line="271" w:lineRule="auto"/>
        <w:ind w:right="432" w:firstLine="180"/>
        <w:rPr>
          <w:lang w:val="ru-RU"/>
        </w:rPr>
      </w:pPr>
      <w:r w:rsidRPr="0077479E">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77479E">
        <w:rPr>
          <w:rFonts w:ascii="Times New Roman" w:eastAsia="Times New Roman" w:hAnsi="Times New Roman"/>
          <w:color w:val="000000"/>
          <w:sz w:val="24"/>
          <w:lang w:val="ru-RU"/>
        </w:rPr>
        <w:t>—н</w:t>
      </w:r>
      <w:proofErr w:type="gramEnd"/>
      <w:r w:rsidRPr="0077479E">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443DFC" w:rsidRPr="0077479E" w:rsidRDefault="00D96496">
      <w:pPr>
        <w:autoSpaceDE w:val="0"/>
        <w:autoSpaceDN w:val="0"/>
        <w:spacing w:before="70" w:after="0" w:line="230" w:lineRule="auto"/>
        <w:ind w:left="180"/>
        <w:rPr>
          <w:lang w:val="ru-RU"/>
        </w:rPr>
      </w:pPr>
      <w:r w:rsidRPr="0077479E">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443DFC" w:rsidRPr="0077479E" w:rsidRDefault="00D96496">
      <w:pPr>
        <w:tabs>
          <w:tab w:val="left" w:pos="180"/>
        </w:tabs>
        <w:autoSpaceDE w:val="0"/>
        <w:autoSpaceDN w:val="0"/>
        <w:spacing w:before="70" w:after="0" w:line="262" w:lineRule="auto"/>
        <w:rPr>
          <w:lang w:val="ru-RU"/>
        </w:rPr>
      </w:pPr>
      <w:r w:rsidRPr="0077479E">
        <w:rPr>
          <w:lang w:val="ru-RU"/>
        </w:rPr>
        <w:tab/>
      </w:r>
      <w:r w:rsidRPr="0077479E">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443DFC" w:rsidRPr="0077479E" w:rsidRDefault="00D96496">
      <w:pPr>
        <w:tabs>
          <w:tab w:val="left" w:pos="180"/>
        </w:tabs>
        <w:autoSpaceDE w:val="0"/>
        <w:autoSpaceDN w:val="0"/>
        <w:spacing w:before="70" w:after="0" w:line="262" w:lineRule="auto"/>
        <w:ind w:right="1296"/>
        <w:rPr>
          <w:lang w:val="ru-RU"/>
        </w:rPr>
      </w:pPr>
      <w:r w:rsidRPr="0077479E">
        <w:rPr>
          <w:lang w:val="ru-RU"/>
        </w:rPr>
        <w:tab/>
      </w:r>
      <w:r w:rsidRPr="0077479E">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43DFC" w:rsidRPr="0077479E" w:rsidRDefault="00D96496">
      <w:pPr>
        <w:autoSpaceDE w:val="0"/>
        <w:autoSpaceDN w:val="0"/>
        <w:spacing w:before="70" w:after="0" w:line="271" w:lineRule="auto"/>
        <w:ind w:firstLine="180"/>
        <w:rPr>
          <w:lang w:val="ru-RU"/>
        </w:rPr>
      </w:pPr>
      <w:proofErr w:type="gramStart"/>
      <w:r w:rsidRPr="0077479E">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7479E">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443DFC" w:rsidRPr="0077479E" w:rsidRDefault="00D96496">
      <w:pPr>
        <w:autoSpaceDE w:val="0"/>
        <w:autoSpaceDN w:val="0"/>
        <w:spacing w:before="70" w:after="0" w:line="271" w:lineRule="auto"/>
        <w:ind w:right="720" w:firstLine="180"/>
        <w:rPr>
          <w:lang w:val="ru-RU"/>
        </w:rPr>
      </w:pPr>
      <w:r w:rsidRPr="0077479E">
        <w:rPr>
          <w:rFonts w:ascii="Times New Roman" w:eastAsia="Times New Roman" w:hAnsi="Times New Roman"/>
          <w:i/>
          <w:color w:val="000000"/>
          <w:sz w:val="24"/>
          <w:lang w:val="ru-RU"/>
        </w:rPr>
        <w:t xml:space="preserve">Лабораторные и практические работы </w:t>
      </w:r>
      <w:r w:rsidRPr="0077479E">
        <w:rPr>
          <w:lang w:val="ru-RU"/>
        </w:rPr>
        <w:br/>
      </w:r>
      <w:r w:rsidRPr="0077479E">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443DFC" w:rsidRPr="0077479E" w:rsidRDefault="00D96496">
      <w:pPr>
        <w:autoSpaceDE w:val="0"/>
        <w:autoSpaceDN w:val="0"/>
        <w:spacing w:before="70" w:after="0" w:line="230" w:lineRule="auto"/>
        <w:rPr>
          <w:lang w:val="ru-RU"/>
        </w:rPr>
      </w:pPr>
      <w:r w:rsidRPr="0077479E">
        <w:rPr>
          <w:rFonts w:ascii="Times New Roman" w:eastAsia="Times New Roman" w:hAnsi="Times New Roman"/>
          <w:color w:val="000000"/>
          <w:sz w:val="24"/>
          <w:lang w:val="ru-RU"/>
        </w:rPr>
        <w:t>2. Ознакомление с принципами систематики организмов.</w:t>
      </w:r>
    </w:p>
    <w:p w:rsidR="00443DFC" w:rsidRPr="0077479E" w:rsidRDefault="00443DFC">
      <w:pPr>
        <w:rPr>
          <w:lang w:val="ru-RU"/>
        </w:rPr>
        <w:sectPr w:rsidR="00443DFC" w:rsidRPr="0077479E">
          <w:pgSz w:w="11900" w:h="16840"/>
          <w:pgMar w:top="298" w:right="650" w:bottom="338" w:left="666" w:header="720" w:footer="720" w:gutter="0"/>
          <w:cols w:space="720" w:equalWidth="0">
            <w:col w:w="10584" w:space="0"/>
          </w:cols>
          <w:docGrid w:linePitch="360"/>
        </w:sectPr>
      </w:pPr>
    </w:p>
    <w:p w:rsidR="00443DFC" w:rsidRPr="0077479E" w:rsidRDefault="00443DFC">
      <w:pPr>
        <w:autoSpaceDE w:val="0"/>
        <w:autoSpaceDN w:val="0"/>
        <w:spacing w:after="66" w:line="220" w:lineRule="exact"/>
        <w:rPr>
          <w:lang w:val="ru-RU"/>
        </w:rPr>
      </w:pPr>
    </w:p>
    <w:p w:rsidR="00443DFC" w:rsidRPr="0077479E" w:rsidRDefault="00D96496">
      <w:pPr>
        <w:autoSpaceDE w:val="0"/>
        <w:autoSpaceDN w:val="0"/>
        <w:spacing w:after="0" w:line="230" w:lineRule="auto"/>
        <w:rPr>
          <w:lang w:val="ru-RU"/>
        </w:rPr>
      </w:pPr>
      <w:r w:rsidRPr="0077479E">
        <w:rPr>
          <w:rFonts w:ascii="Times New Roman" w:eastAsia="Times New Roman" w:hAnsi="Times New Roman"/>
          <w:color w:val="000000"/>
          <w:sz w:val="24"/>
          <w:lang w:val="ru-RU"/>
        </w:rPr>
        <w:t>3. Наблюдение за потреблением воды растением.</w:t>
      </w:r>
    </w:p>
    <w:p w:rsidR="00443DFC" w:rsidRPr="0077479E" w:rsidRDefault="00D96496">
      <w:pPr>
        <w:tabs>
          <w:tab w:val="left" w:pos="180"/>
        </w:tabs>
        <w:autoSpaceDE w:val="0"/>
        <w:autoSpaceDN w:val="0"/>
        <w:spacing w:before="190" w:after="0"/>
        <w:ind w:right="144"/>
        <w:rPr>
          <w:lang w:val="ru-RU"/>
        </w:rPr>
      </w:pPr>
      <w:r w:rsidRPr="0077479E">
        <w:rPr>
          <w:lang w:val="ru-RU"/>
        </w:rPr>
        <w:tab/>
      </w:r>
      <w:r w:rsidRPr="0077479E">
        <w:rPr>
          <w:rFonts w:ascii="Times New Roman" w:eastAsia="Times New Roman" w:hAnsi="Times New Roman"/>
          <w:b/>
          <w:color w:val="000000"/>
          <w:sz w:val="24"/>
          <w:lang w:val="ru-RU"/>
        </w:rPr>
        <w:t xml:space="preserve">4. Организмы и среда обитания </w:t>
      </w:r>
      <w:r w:rsidRPr="0077479E">
        <w:rPr>
          <w:lang w:val="ru-RU"/>
        </w:rPr>
        <w:br/>
      </w:r>
      <w:r w:rsidRPr="0077479E">
        <w:rPr>
          <w:lang w:val="ru-RU"/>
        </w:rPr>
        <w:tab/>
      </w:r>
      <w:r w:rsidRPr="0077479E">
        <w:rPr>
          <w:rFonts w:ascii="Times New Roman" w:eastAsia="Times New Roman" w:hAnsi="Times New Roman"/>
          <w:color w:val="000000"/>
          <w:sz w:val="24"/>
          <w:lang w:val="ru-RU"/>
        </w:rPr>
        <w:t xml:space="preserve">Понятие о среде обитания. Водная, </w:t>
      </w:r>
      <w:proofErr w:type="spellStart"/>
      <w:r w:rsidRPr="0077479E">
        <w:rPr>
          <w:rFonts w:ascii="Times New Roman" w:eastAsia="Times New Roman" w:hAnsi="Times New Roman"/>
          <w:color w:val="000000"/>
          <w:sz w:val="24"/>
          <w:lang w:val="ru-RU"/>
        </w:rPr>
        <w:t>наземновоздушная</w:t>
      </w:r>
      <w:proofErr w:type="spellEnd"/>
      <w:r w:rsidRPr="0077479E">
        <w:rPr>
          <w:rFonts w:ascii="Times New Roman" w:eastAsia="Times New Roman" w:hAnsi="Times New Roman"/>
          <w:color w:val="000000"/>
          <w:sz w:val="24"/>
          <w:lang w:val="ru-RU"/>
        </w:rPr>
        <w:t xml:space="preserve">, почвенная, </w:t>
      </w:r>
      <w:proofErr w:type="spellStart"/>
      <w:r w:rsidRPr="0077479E">
        <w:rPr>
          <w:rFonts w:ascii="Times New Roman" w:eastAsia="Times New Roman" w:hAnsi="Times New Roman"/>
          <w:color w:val="000000"/>
          <w:sz w:val="24"/>
          <w:lang w:val="ru-RU"/>
        </w:rPr>
        <w:t>внутриорганизменная</w:t>
      </w:r>
      <w:proofErr w:type="spellEnd"/>
      <w:r w:rsidRPr="0077479E">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43DFC" w:rsidRPr="0077479E" w:rsidRDefault="00D96496">
      <w:pPr>
        <w:autoSpaceDE w:val="0"/>
        <w:autoSpaceDN w:val="0"/>
        <w:spacing w:before="70" w:after="0" w:line="262" w:lineRule="auto"/>
        <w:ind w:left="180" w:right="1440"/>
        <w:rPr>
          <w:lang w:val="ru-RU"/>
        </w:rPr>
      </w:pPr>
      <w:r w:rsidRPr="0077479E">
        <w:rPr>
          <w:rFonts w:ascii="Times New Roman" w:eastAsia="Times New Roman" w:hAnsi="Times New Roman"/>
          <w:i/>
          <w:color w:val="000000"/>
          <w:sz w:val="24"/>
          <w:lang w:val="ru-RU"/>
        </w:rPr>
        <w:t xml:space="preserve">Лабораторные и практические работы </w:t>
      </w:r>
      <w:r w:rsidRPr="0077479E">
        <w:rPr>
          <w:lang w:val="ru-RU"/>
        </w:rPr>
        <w:br/>
      </w:r>
      <w:r w:rsidRPr="0077479E">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443DFC" w:rsidRPr="0077479E" w:rsidRDefault="00D96496">
      <w:pPr>
        <w:autoSpaceDE w:val="0"/>
        <w:autoSpaceDN w:val="0"/>
        <w:spacing w:before="70" w:after="0" w:line="262" w:lineRule="auto"/>
        <w:ind w:left="180" w:right="4032"/>
        <w:rPr>
          <w:lang w:val="ru-RU"/>
        </w:rPr>
      </w:pPr>
      <w:r w:rsidRPr="0077479E">
        <w:rPr>
          <w:rFonts w:ascii="Times New Roman" w:eastAsia="Times New Roman" w:hAnsi="Times New Roman"/>
          <w:i/>
          <w:color w:val="000000"/>
          <w:sz w:val="24"/>
          <w:lang w:val="ru-RU"/>
        </w:rPr>
        <w:t xml:space="preserve">Экскурсии или </w:t>
      </w:r>
      <w:proofErr w:type="spellStart"/>
      <w:r w:rsidRPr="0077479E">
        <w:rPr>
          <w:rFonts w:ascii="Times New Roman" w:eastAsia="Times New Roman" w:hAnsi="Times New Roman"/>
          <w:i/>
          <w:color w:val="000000"/>
          <w:sz w:val="24"/>
          <w:lang w:val="ru-RU"/>
        </w:rPr>
        <w:t>видеоэкскурсии</w:t>
      </w:r>
      <w:proofErr w:type="spellEnd"/>
      <w:r w:rsidRPr="0077479E">
        <w:rPr>
          <w:rFonts w:ascii="Times New Roman" w:eastAsia="Times New Roman" w:hAnsi="Times New Roman"/>
          <w:i/>
          <w:color w:val="000000"/>
          <w:sz w:val="24"/>
          <w:lang w:val="ru-RU"/>
        </w:rPr>
        <w:t xml:space="preserve"> </w:t>
      </w:r>
      <w:r w:rsidRPr="0077479E">
        <w:rPr>
          <w:lang w:val="ru-RU"/>
        </w:rPr>
        <w:br/>
      </w:r>
      <w:r w:rsidRPr="0077479E">
        <w:rPr>
          <w:rFonts w:ascii="Times New Roman" w:eastAsia="Times New Roman" w:hAnsi="Times New Roman"/>
          <w:color w:val="000000"/>
          <w:sz w:val="24"/>
          <w:lang w:val="ru-RU"/>
        </w:rPr>
        <w:t>Растительный и животный мир родного края (краеведение).</w:t>
      </w:r>
    </w:p>
    <w:p w:rsidR="00443DFC" w:rsidRPr="0077479E" w:rsidRDefault="00D96496">
      <w:pPr>
        <w:tabs>
          <w:tab w:val="left" w:pos="180"/>
        </w:tabs>
        <w:autoSpaceDE w:val="0"/>
        <w:autoSpaceDN w:val="0"/>
        <w:spacing w:before="192" w:after="0" w:line="281" w:lineRule="auto"/>
        <w:rPr>
          <w:lang w:val="ru-RU"/>
        </w:rPr>
      </w:pPr>
      <w:r w:rsidRPr="0077479E">
        <w:rPr>
          <w:lang w:val="ru-RU"/>
        </w:rPr>
        <w:tab/>
      </w:r>
      <w:r w:rsidRPr="0077479E">
        <w:rPr>
          <w:rFonts w:ascii="Times New Roman" w:eastAsia="Times New Roman" w:hAnsi="Times New Roman"/>
          <w:b/>
          <w:color w:val="000000"/>
          <w:sz w:val="24"/>
          <w:lang w:val="ru-RU"/>
        </w:rPr>
        <w:t xml:space="preserve">5. Природные сообщества </w:t>
      </w:r>
      <w:r w:rsidRPr="0077479E">
        <w:rPr>
          <w:lang w:val="ru-RU"/>
        </w:rPr>
        <w:br/>
      </w:r>
      <w:r w:rsidRPr="0077479E">
        <w:rPr>
          <w:lang w:val="ru-RU"/>
        </w:rPr>
        <w:tab/>
      </w:r>
      <w:r w:rsidRPr="0077479E">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7479E">
        <w:rPr>
          <w:rFonts w:ascii="Times New Roman" w:eastAsia="Times New Roman" w:hAnsi="Times New Roman"/>
          <w:color w:val="000000"/>
          <w:sz w:val="24"/>
          <w:lang w:val="ru-RU"/>
        </w:rPr>
        <w:t>ств в пр</w:t>
      </w:r>
      <w:proofErr w:type="gramEnd"/>
      <w:r w:rsidRPr="0077479E">
        <w:rPr>
          <w:rFonts w:ascii="Times New Roman" w:eastAsia="Times New Roman" w:hAnsi="Times New Roman"/>
          <w:color w:val="000000"/>
          <w:sz w:val="24"/>
          <w:lang w:val="ru-RU"/>
        </w:rPr>
        <w:t>иродных сообществах. Примеры природных сообществ (лес, пруд, озеро и др.).</w:t>
      </w:r>
    </w:p>
    <w:p w:rsidR="00443DFC" w:rsidRPr="0077479E" w:rsidRDefault="00D96496">
      <w:pPr>
        <w:tabs>
          <w:tab w:val="left" w:pos="180"/>
        </w:tabs>
        <w:autoSpaceDE w:val="0"/>
        <w:autoSpaceDN w:val="0"/>
        <w:spacing w:before="70" w:after="0" w:line="262" w:lineRule="auto"/>
        <w:ind w:right="576"/>
        <w:rPr>
          <w:lang w:val="ru-RU"/>
        </w:rPr>
      </w:pPr>
      <w:r w:rsidRPr="0077479E">
        <w:rPr>
          <w:lang w:val="ru-RU"/>
        </w:rPr>
        <w:tab/>
      </w:r>
      <w:r w:rsidRPr="0077479E">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43DFC" w:rsidRPr="0077479E" w:rsidRDefault="00D96496">
      <w:pPr>
        <w:tabs>
          <w:tab w:val="left" w:pos="180"/>
        </w:tabs>
        <w:autoSpaceDE w:val="0"/>
        <w:autoSpaceDN w:val="0"/>
        <w:spacing w:before="70" w:after="0" w:line="262" w:lineRule="auto"/>
        <w:ind w:right="288"/>
        <w:rPr>
          <w:lang w:val="ru-RU"/>
        </w:rPr>
      </w:pPr>
      <w:r w:rsidRPr="0077479E">
        <w:rPr>
          <w:lang w:val="ru-RU"/>
        </w:rPr>
        <w:tab/>
      </w:r>
      <w:r w:rsidRPr="0077479E">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443DFC" w:rsidRPr="0077479E" w:rsidRDefault="00D96496">
      <w:pPr>
        <w:autoSpaceDE w:val="0"/>
        <w:autoSpaceDN w:val="0"/>
        <w:spacing w:before="70" w:after="0" w:line="262" w:lineRule="auto"/>
        <w:ind w:left="180" w:right="1584"/>
        <w:rPr>
          <w:lang w:val="ru-RU"/>
        </w:rPr>
      </w:pPr>
      <w:r w:rsidRPr="0077479E">
        <w:rPr>
          <w:rFonts w:ascii="Times New Roman" w:eastAsia="Times New Roman" w:hAnsi="Times New Roman"/>
          <w:i/>
          <w:color w:val="000000"/>
          <w:sz w:val="24"/>
          <w:lang w:val="ru-RU"/>
        </w:rPr>
        <w:t xml:space="preserve">Лабораторные и практические работы </w:t>
      </w:r>
      <w:r w:rsidRPr="0077479E">
        <w:rPr>
          <w:lang w:val="ru-RU"/>
        </w:rPr>
        <w:br/>
      </w:r>
      <w:r w:rsidRPr="0077479E">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443DFC" w:rsidRPr="0077479E" w:rsidRDefault="00D96496">
      <w:pPr>
        <w:tabs>
          <w:tab w:val="left" w:pos="180"/>
        </w:tabs>
        <w:autoSpaceDE w:val="0"/>
        <w:autoSpaceDN w:val="0"/>
        <w:spacing w:before="70" w:after="0" w:line="262" w:lineRule="auto"/>
        <w:ind w:right="2304"/>
        <w:rPr>
          <w:lang w:val="ru-RU"/>
        </w:rPr>
      </w:pPr>
      <w:r w:rsidRPr="0077479E">
        <w:rPr>
          <w:lang w:val="ru-RU"/>
        </w:rPr>
        <w:tab/>
      </w:r>
      <w:r w:rsidRPr="0077479E">
        <w:rPr>
          <w:rFonts w:ascii="Times New Roman" w:eastAsia="Times New Roman" w:hAnsi="Times New Roman"/>
          <w:i/>
          <w:color w:val="000000"/>
          <w:sz w:val="24"/>
          <w:lang w:val="ru-RU"/>
        </w:rPr>
        <w:t xml:space="preserve">Экскурсии или </w:t>
      </w:r>
      <w:proofErr w:type="spellStart"/>
      <w:r w:rsidRPr="0077479E">
        <w:rPr>
          <w:rFonts w:ascii="Times New Roman" w:eastAsia="Times New Roman" w:hAnsi="Times New Roman"/>
          <w:i/>
          <w:color w:val="000000"/>
          <w:sz w:val="24"/>
          <w:lang w:val="ru-RU"/>
        </w:rPr>
        <w:t>видеоэкскурсии</w:t>
      </w:r>
      <w:proofErr w:type="spellEnd"/>
      <w:r w:rsidRPr="0077479E">
        <w:rPr>
          <w:rFonts w:ascii="Times New Roman" w:eastAsia="Times New Roman" w:hAnsi="Times New Roman"/>
          <w:i/>
          <w:color w:val="000000"/>
          <w:sz w:val="24"/>
          <w:lang w:val="ru-RU"/>
        </w:rPr>
        <w:t xml:space="preserve"> </w:t>
      </w:r>
      <w:r w:rsidRPr="0077479E">
        <w:rPr>
          <w:lang w:val="ru-RU"/>
        </w:rPr>
        <w:br/>
      </w:r>
      <w:r w:rsidRPr="0077479E">
        <w:rPr>
          <w:rFonts w:ascii="Times New Roman" w:eastAsia="Times New Roman" w:hAnsi="Times New Roman"/>
          <w:color w:val="000000"/>
          <w:sz w:val="24"/>
          <w:lang w:val="ru-RU"/>
        </w:rPr>
        <w:t>1. Изучение природных сообществ (на примере леса, озера, пруда, луга и др.).</w:t>
      </w:r>
    </w:p>
    <w:p w:rsidR="00443DFC" w:rsidRPr="0077479E" w:rsidRDefault="00D96496">
      <w:pPr>
        <w:autoSpaceDE w:val="0"/>
        <w:autoSpaceDN w:val="0"/>
        <w:spacing w:before="70" w:after="0" w:line="230" w:lineRule="auto"/>
        <w:rPr>
          <w:lang w:val="ru-RU"/>
        </w:rPr>
      </w:pPr>
      <w:r w:rsidRPr="0077479E">
        <w:rPr>
          <w:rFonts w:ascii="Times New Roman" w:eastAsia="Times New Roman" w:hAnsi="Times New Roman"/>
          <w:color w:val="000000"/>
          <w:sz w:val="24"/>
          <w:lang w:val="ru-RU"/>
        </w:rPr>
        <w:t>2. Изучение сезонных явлений в жизни природных сообществ.</w:t>
      </w:r>
    </w:p>
    <w:p w:rsidR="00443DFC" w:rsidRPr="0077479E" w:rsidRDefault="00D96496">
      <w:pPr>
        <w:tabs>
          <w:tab w:val="left" w:pos="180"/>
        </w:tabs>
        <w:autoSpaceDE w:val="0"/>
        <w:autoSpaceDN w:val="0"/>
        <w:spacing w:before="190" w:after="0" w:line="283" w:lineRule="auto"/>
        <w:rPr>
          <w:lang w:val="ru-RU"/>
        </w:rPr>
      </w:pPr>
      <w:r w:rsidRPr="0077479E">
        <w:rPr>
          <w:lang w:val="ru-RU"/>
        </w:rPr>
        <w:tab/>
      </w:r>
      <w:r w:rsidRPr="0077479E">
        <w:rPr>
          <w:rFonts w:ascii="Times New Roman" w:eastAsia="Times New Roman" w:hAnsi="Times New Roman"/>
          <w:b/>
          <w:color w:val="000000"/>
          <w:sz w:val="24"/>
          <w:lang w:val="ru-RU"/>
        </w:rPr>
        <w:t xml:space="preserve">6. Живая природа и человек </w:t>
      </w:r>
      <w:r w:rsidRPr="0077479E">
        <w:rPr>
          <w:lang w:val="ru-RU"/>
        </w:rPr>
        <w:br/>
      </w:r>
      <w:r w:rsidRPr="0077479E">
        <w:rPr>
          <w:lang w:val="ru-RU"/>
        </w:rPr>
        <w:tab/>
      </w:r>
      <w:r w:rsidRPr="0077479E">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43DFC" w:rsidRPr="0077479E" w:rsidRDefault="00D96496">
      <w:pPr>
        <w:tabs>
          <w:tab w:val="left" w:pos="180"/>
        </w:tabs>
        <w:autoSpaceDE w:val="0"/>
        <w:autoSpaceDN w:val="0"/>
        <w:spacing w:before="72" w:after="0" w:line="271" w:lineRule="auto"/>
        <w:ind w:right="720"/>
        <w:rPr>
          <w:lang w:val="ru-RU"/>
        </w:rPr>
      </w:pPr>
      <w:r w:rsidRPr="0077479E">
        <w:rPr>
          <w:lang w:val="ru-RU"/>
        </w:rPr>
        <w:tab/>
      </w:r>
      <w:r w:rsidRPr="0077479E">
        <w:rPr>
          <w:rFonts w:ascii="Times New Roman" w:eastAsia="Times New Roman" w:hAnsi="Times New Roman"/>
          <w:i/>
          <w:color w:val="000000"/>
          <w:sz w:val="24"/>
          <w:lang w:val="ru-RU"/>
        </w:rPr>
        <w:t xml:space="preserve">Практические работы </w:t>
      </w:r>
      <w:r w:rsidRPr="0077479E">
        <w:rPr>
          <w:lang w:val="ru-RU"/>
        </w:rPr>
        <w:br/>
      </w:r>
      <w:r w:rsidRPr="0077479E">
        <w:rPr>
          <w:lang w:val="ru-RU"/>
        </w:rPr>
        <w:tab/>
      </w:r>
      <w:r w:rsidRPr="0077479E">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443DFC" w:rsidRPr="0077479E" w:rsidRDefault="00443DFC">
      <w:pPr>
        <w:rPr>
          <w:lang w:val="ru-RU"/>
        </w:rPr>
        <w:sectPr w:rsidR="00443DFC" w:rsidRPr="0077479E">
          <w:pgSz w:w="11900" w:h="16840"/>
          <w:pgMar w:top="286" w:right="802" w:bottom="1440" w:left="666" w:header="720" w:footer="720" w:gutter="0"/>
          <w:cols w:space="720" w:equalWidth="0">
            <w:col w:w="10432" w:space="0"/>
          </w:cols>
          <w:docGrid w:linePitch="360"/>
        </w:sectPr>
      </w:pPr>
    </w:p>
    <w:p w:rsidR="00443DFC" w:rsidRPr="0077479E" w:rsidRDefault="00443DFC">
      <w:pPr>
        <w:autoSpaceDE w:val="0"/>
        <w:autoSpaceDN w:val="0"/>
        <w:spacing w:after="78" w:line="220" w:lineRule="exact"/>
        <w:rPr>
          <w:lang w:val="ru-RU"/>
        </w:rPr>
      </w:pPr>
    </w:p>
    <w:p w:rsidR="00443DFC" w:rsidRPr="0077479E" w:rsidRDefault="00D96496">
      <w:pPr>
        <w:autoSpaceDE w:val="0"/>
        <w:autoSpaceDN w:val="0"/>
        <w:spacing w:after="0" w:line="230" w:lineRule="auto"/>
        <w:rPr>
          <w:lang w:val="ru-RU"/>
        </w:rPr>
      </w:pPr>
      <w:r w:rsidRPr="0077479E">
        <w:rPr>
          <w:rFonts w:ascii="Times New Roman" w:eastAsia="Times New Roman" w:hAnsi="Times New Roman"/>
          <w:b/>
          <w:color w:val="000000"/>
          <w:sz w:val="24"/>
          <w:lang w:val="ru-RU"/>
        </w:rPr>
        <w:t>ПЛАНИРУЕМЫЕ ОБРАЗОВАТЕЛЬНЫЕ РЕЗУЛЬТАТЫ</w:t>
      </w:r>
    </w:p>
    <w:p w:rsidR="00443DFC" w:rsidRPr="0077479E" w:rsidRDefault="00D96496">
      <w:pPr>
        <w:autoSpaceDE w:val="0"/>
        <w:autoSpaceDN w:val="0"/>
        <w:spacing w:before="346" w:after="0" w:line="271" w:lineRule="auto"/>
        <w:ind w:right="144" w:firstLine="180"/>
        <w:rPr>
          <w:lang w:val="ru-RU"/>
        </w:rPr>
      </w:pPr>
      <w:r w:rsidRPr="0077479E">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7479E">
        <w:rPr>
          <w:rFonts w:ascii="Times New Roman" w:eastAsia="Times New Roman" w:hAnsi="Times New Roman"/>
          <w:color w:val="000000"/>
          <w:sz w:val="24"/>
          <w:lang w:val="ru-RU"/>
        </w:rPr>
        <w:t>метапредметных</w:t>
      </w:r>
      <w:proofErr w:type="spellEnd"/>
      <w:r w:rsidRPr="0077479E">
        <w:rPr>
          <w:rFonts w:ascii="Times New Roman" w:eastAsia="Times New Roman" w:hAnsi="Times New Roman"/>
          <w:color w:val="000000"/>
          <w:sz w:val="24"/>
          <w:lang w:val="ru-RU"/>
        </w:rPr>
        <w:t xml:space="preserve"> и предметных образовательных результатов:</w:t>
      </w:r>
    </w:p>
    <w:p w:rsidR="00443DFC" w:rsidRPr="0077479E" w:rsidRDefault="00D96496">
      <w:pPr>
        <w:tabs>
          <w:tab w:val="left" w:pos="180"/>
          <w:tab w:val="left" w:pos="420"/>
        </w:tabs>
        <w:autoSpaceDE w:val="0"/>
        <w:autoSpaceDN w:val="0"/>
        <w:spacing w:before="262" w:after="0" w:line="322" w:lineRule="auto"/>
        <w:ind w:right="144"/>
        <w:rPr>
          <w:lang w:val="ru-RU"/>
        </w:rPr>
      </w:pPr>
      <w:r w:rsidRPr="0077479E">
        <w:rPr>
          <w:rFonts w:ascii="Times New Roman" w:eastAsia="Times New Roman" w:hAnsi="Times New Roman"/>
          <w:b/>
          <w:color w:val="000000"/>
          <w:sz w:val="24"/>
          <w:lang w:val="ru-RU"/>
        </w:rPr>
        <w:t xml:space="preserve">ЛИЧНОСТНЫЕ РЕЗУЛЬТАТЫ </w:t>
      </w:r>
      <w:r w:rsidRPr="0077479E">
        <w:rPr>
          <w:lang w:val="ru-RU"/>
        </w:rPr>
        <w:br/>
      </w:r>
      <w:r w:rsidRPr="0077479E">
        <w:rPr>
          <w:lang w:val="ru-RU"/>
        </w:rPr>
        <w:tab/>
      </w:r>
      <w:r w:rsidRPr="0077479E">
        <w:rPr>
          <w:rFonts w:ascii="Times New Roman" w:eastAsia="Times New Roman" w:hAnsi="Times New Roman"/>
          <w:b/>
          <w:i/>
          <w:color w:val="000000"/>
          <w:sz w:val="24"/>
          <w:lang w:val="ru-RU"/>
        </w:rPr>
        <w:t>Патриотическое воспитание:</w:t>
      </w:r>
      <w:r w:rsidRPr="0077479E">
        <w:rPr>
          <w:lang w:val="ru-RU"/>
        </w:rPr>
        <w:br/>
      </w:r>
      <w:r w:rsidRPr="0077479E">
        <w:rPr>
          <w:lang w:val="ru-RU"/>
        </w:rPr>
        <w:tab/>
      </w:r>
      <w:r w:rsidRPr="0077479E">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77479E">
        <w:rPr>
          <w:lang w:val="ru-RU"/>
        </w:rPr>
        <w:tab/>
      </w:r>
      <w:r w:rsidRPr="0077479E">
        <w:rPr>
          <w:rFonts w:ascii="Times New Roman" w:eastAsia="Times New Roman" w:hAnsi="Times New Roman"/>
          <w:color w:val="000000"/>
          <w:sz w:val="24"/>
          <w:lang w:val="ru-RU"/>
        </w:rPr>
        <w:t>советских учёных в развитие мировой биологической науки.</w:t>
      </w:r>
    </w:p>
    <w:p w:rsidR="00443DFC" w:rsidRPr="0077479E" w:rsidRDefault="00D96496">
      <w:pPr>
        <w:autoSpaceDE w:val="0"/>
        <w:autoSpaceDN w:val="0"/>
        <w:spacing w:before="180" w:after="0" w:line="302" w:lineRule="auto"/>
        <w:ind w:left="420" w:right="576" w:hanging="240"/>
        <w:rPr>
          <w:lang w:val="ru-RU"/>
        </w:rPr>
      </w:pPr>
      <w:r w:rsidRPr="0077479E">
        <w:rPr>
          <w:rFonts w:ascii="Times New Roman" w:eastAsia="Times New Roman" w:hAnsi="Times New Roman"/>
          <w:b/>
          <w:i/>
          <w:color w:val="000000"/>
          <w:sz w:val="24"/>
          <w:lang w:val="ru-RU"/>
        </w:rPr>
        <w:t>Гражданское воспитание:</w:t>
      </w:r>
      <w:r w:rsidRPr="0077479E">
        <w:rPr>
          <w:lang w:val="ru-RU"/>
        </w:rPr>
        <w:br/>
      </w:r>
      <w:r w:rsidRPr="0077479E">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443DFC" w:rsidRPr="0077479E" w:rsidRDefault="00D96496">
      <w:pPr>
        <w:autoSpaceDE w:val="0"/>
        <w:autoSpaceDN w:val="0"/>
        <w:spacing w:before="178" w:after="0" w:line="326" w:lineRule="auto"/>
        <w:ind w:left="420" w:hanging="240"/>
        <w:rPr>
          <w:lang w:val="ru-RU"/>
        </w:rPr>
      </w:pPr>
      <w:r w:rsidRPr="0077479E">
        <w:rPr>
          <w:rFonts w:ascii="Times New Roman" w:eastAsia="Times New Roman" w:hAnsi="Times New Roman"/>
          <w:b/>
          <w:i/>
          <w:color w:val="000000"/>
          <w:sz w:val="24"/>
          <w:lang w:val="ru-RU"/>
        </w:rPr>
        <w:t>Духовно-нравственное воспитание:</w:t>
      </w:r>
      <w:r w:rsidRPr="0077479E">
        <w:rPr>
          <w:lang w:val="ru-RU"/>
        </w:rPr>
        <w:br/>
      </w:r>
      <w:r w:rsidRPr="0077479E">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77479E">
        <w:rPr>
          <w:lang w:val="ru-RU"/>
        </w:rPr>
        <w:br/>
      </w:r>
      <w:r w:rsidRPr="0077479E">
        <w:rPr>
          <w:rFonts w:ascii="Times New Roman" w:eastAsia="Times New Roman" w:hAnsi="Times New Roman"/>
          <w:color w:val="000000"/>
          <w:sz w:val="24"/>
          <w:lang w:val="ru-RU"/>
        </w:rPr>
        <w:t>экологической культуры;</w:t>
      </w:r>
      <w:r w:rsidRPr="0077479E">
        <w:rPr>
          <w:lang w:val="ru-RU"/>
        </w:rPr>
        <w:br/>
      </w:r>
      <w:r w:rsidRPr="0077479E">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443DFC" w:rsidRPr="0077479E" w:rsidRDefault="00D96496">
      <w:pPr>
        <w:tabs>
          <w:tab w:val="left" w:pos="420"/>
        </w:tabs>
        <w:autoSpaceDE w:val="0"/>
        <w:autoSpaceDN w:val="0"/>
        <w:spacing w:before="178" w:after="0" w:line="310" w:lineRule="auto"/>
        <w:ind w:left="180" w:right="1728"/>
        <w:rPr>
          <w:lang w:val="ru-RU"/>
        </w:rPr>
      </w:pPr>
      <w:r w:rsidRPr="0077479E">
        <w:rPr>
          <w:rFonts w:ascii="Times New Roman" w:eastAsia="Times New Roman" w:hAnsi="Times New Roman"/>
          <w:b/>
          <w:i/>
          <w:color w:val="000000"/>
          <w:sz w:val="24"/>
          <w:lang w:val="ru-RU"/>
        </w:rPr>
        <w:t>Эстетическое воспитание:</w:t>
      </w:r>
      <w:r w:rsidRPr="0077479E">
        <w:rPr>
          <w:lang w:val="ru-RU"/>
        </w:rPr>
        <w:br/>
      </w:r>
      <w:r w:rsidRPr="0077479E">
        <w:rPr>
          <w:lang w:val="ru-RU"/>
        </w:rPr>
        <w:tab/>
      </w:r>
      <w:r w:rsidRPr="0077479E">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443DFC" w:rsidRPr="0077479E" w:rsidRDefault="00D96496">
      <w:pPr>
        <w:autoSpaceDE w:val="0"/>
        <w:autoSpaceDN w:val="0"/>
        <w:spacing w:before="178" w:after="0" w:line="302" w:lineRule="auto"/>
        <w:ind w:left="420" w:right="432" w:hanging="240"/>
        <w:rPr>
          <w:lang w:val="ru-RU"/>
        </w:rPr>
      </w:pPr>
      <w:r w:rsidRPr="0077479E">
        <w:rPr>
          <w:rFonts w:ascii="Times New Roman" w:eastAsia="Times New Roman" w:hAnsi="Times New Roman"/>
          <w:b/>
          <w:i/>
          <w:color w:val="000000"/>
          <w:sz w:val="24"/>
          <w:lang w:val="ru-RU"/>
        </w:rPr>
        <w:t>Ценности научного познания:</w:t>
      </w:r>
      <w:r w:rsidRPr="0077479E">
        <w:rPr>
          <w:lang w:val="ru-RU"/>
        </w:rPr>
        <w:br/>
      </w:r>
      <w:r w:rsidRPr="0077479E">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443DFC" w:rsidRPr="0077479E" w:rsidRDefault="00D96496">
      <w:pPr>
        <w:autoSpaceDE w:val="0"/>
        <w:autoSpaceDN w:val="0"/>
        <w:spacing w:before="238" w:after="0" w:line="262" w:lineRule="auto"/>
        <w:ind w:left="420" w:right="1584"/>
        <w:rPr>
          <w:lang w:val="ru-RU"/>
        </w:rPr>
      </w:pPr>
      <w:r w:rsidRPr="0077479E">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443DFC" w:rsidRPr="0077479E" w:rsidRDefault="00D96496">
      <w:pPr>
        <w:autoSpaceDE w:val="0"/>
        <w:autoSpaceDN w:val="0"/>
        <w:spacing w:before="178" w:after="0" w:line="331" w:lineRule="auto"/>
        <w:ind w:left="420" w:right="144" w:hanging="240"/>
        <w:rPr>
          <w:lang w:val="ru-RU"/>
        </w:rPr>
      </w:pPr>
      <w:r w:rsidRPr="0077479E">
        <w:rPr>
          <w:rFonts w:ascii="Times New Roman" w:eastAsia="Times New Roman" w:hAnsi="Times New Roman"/>
          <w:b/>
          <w:i/>
          <w:color w:val="000000"/>
          <w:sz w:val="24"/>
          <w:lang w:val="ru-RU"/>
        </w:rPr>
        <w:t>Формирование культуры здоровья:</w:t>
      </w:r>
      <w:r w:rsidRPr="0077479E">
        <w:rPr>
          <w:lang w:val="ru-RU"/>
        </w:rPr>
        <w:br/>
      </w:r>
      <w:r w:rsidRPr="0077479E">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77479E">
        <w:rPr>
          <w:lang w:val="ru-RU"/>
        </w:rPr>
        <w:br/>
      </w:r>
      <w:r w:rsidRPr="0077479E">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77479E">
        <w:rPr>
          <w:lang w:val="ru-RU"/>
        </w:rPr>
        <w:br/>
      </w:r>
      <w:r w:rsidRPr="0077479E">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77479E">
        <w:rPr>
          <w:lang w:val="ru-RU"/>
        </w:rPr>
        <w:br/>
      </w:r>
      <w:r w:rsidRPr="0077479E">
        <w:rPr>
          <w:rFonts w:ascii="Times New Roman" w:eastAsia="Times New Roman" w:hAnsi="Times New Roman"/>
          <w:color w:val="000000"/>
          <w:sz w:val="24"/>
          <w:lang w:val="ru-RU"/>
        </w:rPr>
        <w:t xml:space="preserve">—  </w:t>
      </w:r>
      <w:proofErr w:type="spellStart"/>
      <w:r w:rsidRPr="0077479E">
        <w:rPr>
          <w:rFonts w:ascii="Times New Roman" w:eastAsia="Times New Roman" w:hAnsi="Times New Roman"/>
          <w:color w:val="000000"/>
          <w:sz w:val="24"/>
          <w:lang w:val="ru-RU"/>
        </w:rPr>
        <w:t>сформированность</w:t>
      </w:r>
      <w:proofErr w:type="spellEnd"/>
      <w:r w:rsidRPr="0077479E">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443DFC" w:rsidRPr="0077479E" w:rsidRDefault="00D96496">
      <w:pPr>
        <w:autoSpaceDE w:val="0"/>
        <w:autoSpaceDN w:val="0"/>
        <w:spacing w:before="178" w:after="0" w:line="300" w:lineRule="auto"/>
        <w:ind w:left="420" w:right="144" w:hanging="240"/>
        <w:rPr>
          <w:lang w:val="ru-RU"/>
        </w:rPr>
      </w:pPr>
      <w:r w:rsidRPr="0077479E">
        <w:rPr>
          <w:rFonts w:ascii="Times New Roman" w:eastAsia="Times New Roman" w:hAnsi="Times New Roman"/>
          <w:b/>
          <w:i/>
          <w:color w:val="000000"/>
          <w:sz w:val="24"/>
          <w:lang w:val="ru-RU"/>
        </w:rPr>
        <w:t>Трудовое воспитание:</w:t>
      </w:r>
      <w:r w:rsidRPr="0077479E">
        <w:rPr>
          <w:lang w:val="ru-RU"/>
        </w:rPr>
        <w:br/>
      </w:r>
      <w:r w:rsidRPr="0077479E">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43DFC" w:rsidRPr="0077479E" w:rsidRDefault="00D96496">
      <w:pPr>
        <w:tabs>
          <w:tab w:val="left" w:pos="420"/>
        </w:tabs>
        <w:autoSpaceDE w:val="0"/>
        <w:autoSpaceDN w:val="0"/>
        <w:spacing w:before="178" w:after="0" w:line="310" w:lineRule="auto"/>
        <w:ind w:left="180" w:right="144"/>
        <w:rPr>
          <w:lang w:val="ru-RU"/>
        </w:rPr>
      </w:pPr>
      <w:r w:rsidRPr="0077479E">
        <w:rPr>
          <w:rFonts w:ascii="Times New Roman" w:eastAsia="Times New Roman" w:hAnsi="Times New Roman"/>
          <w:b/>
          <w:i/>
          <w:color w:val="000000"/>
          <w:sz w:val="24"/>
          <w:lang w:val="ru-RU"/>
        </w:rPr>
        <w:t>Экологическое воспитание:</w:t>
      </w:r>
      <w:r w:rsidRPr="0077479E">
        <w:rPr>
          <w:lang w:val="ru-RU"/>
        </w:rPr>
        <w:br/>
      </w:r>
      <w:r w:rsidRPr="0077479E">
        <w:rPr>
          <w:lang w:val="ru-RU"/>
        </w:rPr>
        <w:tab/>
      </w:r>
      <w:r w:rsidRPr="0077479E">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443DFC" w:rsidRPr="0077479E" w:rsidRDefault="00443DFC">
      <w:pPr>
        <w:rPr>
          <w:lang w:val="ru-RU"/>
        </w:rPr>
        <w:sectPr w:rsidR="00443DFC" w:rsidRPr="0077479E">
          <w:pgSz w:w="11900" w:h="16840"/>
          <w:pgMar w:top="298" w:right="650" w:bottom="270" w:left="666" w:header="720" w:footer="720" w:gutter="0"/>
          <w:cols w:space="720" w:equalWidth="0">
            <w:col w:w="10584" w:space="0"/>
          </w:cols>
          <w:docGrid w:linePitch="360"/>
        </w:sectPr>
      </w:pPr>
    </w:p>
    <w:p w:rsidR="00443DFC" w:rsidRPr="0077479E" w:rsidRDefault="00443DFC">
      <w:pPr>
        <w:autoSpaceDE w:val="0"/>
        <w:autoSpaceDN w:val="0"/>
        <w:spacing w:after="0" w:line="166" w:lineRule="exact"/>
        <w:rPr>
          <w:lang w:val="ru-RU"/>
        </w:rPr>
      </w:pPr>
    </w:p>
    <w:p w:rsidR="00443DFC" w:rsidRPr="0077479E" w:rsidRDefault="00D96496">
      <w:pPr>
        <w:autoSpaceDE w:val="0"/>
        <w:autoSpaceDN w:val="0"/>
        <w:spacing w:after="0" w:line="262" w:lineRule="auto"/>
        <w:ind w:left="420"/>
        <w:rPr>
          <w:lang w:val="ru-RU"/>
        </w:rPr>
      </w:pPr>
      <w:r w:rsidRPr="0077479E">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443DFC" w:rsidRPr="0077479E" w:rsidRDefault="00D96496">
      <w:pPr>
        <w:autoSpaceDE w:val="0"/>
        <w:autoSpaceDN w:val="0"/>
        <w:spacing w:before="190" w:after="0" w:line="230" w:lineRule="auto"/>
        <w:ind w:left="420"/>
        <w:rPr>
          <w:lang w:val="ru-RU"/>
        </w:rPr>
      </w:pPr>
      <w:r w:rsidRPr="0077479E">
        <w:rPr>
          <w:rFonts w:ascii="Times New Roman" w:eastAsia="Times New Roman" w:hAnsi="Times New Roman"/>
          <w:color w:val="000000"/>
          <w:sz w:val="24"/>
          <w:lang w:val="ru-RU"/>
        </w:rPr>
        <w:t>—  осознание экологических проблем и путей их решения;</w:t>
      </w:r>
    </w:p>
    <w:p w:rsidR="00443DFC" w:rsidRPr="0077479E" w:rsidRDefault="00D96496">
      <w:pPr>
        <w:autoSpaceDE w:val="0"/>
        <w:autoSpaceDN w:val="0"/>
        <w:spacing w:before="190" w:after="0" w:line="230" w:lineRule="auto"/>
        <w:ind w:left="420"/>
        <w:rPr>
          <w:lang w:val="ru-RU"/>
        </w:rPr>
      </w:pPr>
      <w:r w:rsidRPr="0077479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443DFC" w:rsidRPr="0077479E" w:rsidRDefault="00D96496">
      <w:pPr>
        <w:autoSpaceDE w:val="0"/>
        <w:autoSpaceDN w:val="0"/>
        <w:spacing w:before="178" w:after="0" w:line="230" w:lineRule="auto"/>
        <w:ind w:left="180"/>
        <w:rPr>
          <w:lang w:val="ru-RU"/>
        </w:rPr>
      </w:pPr>
      <w:r w:rsidRPr="0077479E">
        <w:rPr>
          <w:rFonts w:ascii="Times New Roman" w:eastAsia="Times New Roman" w:hAnsi="Times New Roman"/>
          <w:b/>
          <w:i/>
          <w:color w:val="000000"/>
          <w:sz w:val="24"/>
          <w:lang w:val="ru-RU"/>
        </w:rPr>
        <w:t xml:space="preserve">Адаптация </w:t>
      </w:r>
      <w:proofErr w:type="gramStart"/>
      <w:r w:rsidRPr="0077479E">
        <w:rPr>
          <w:rFonts w:ascii="Times New Roman" w:eastAsia="Times New Roman" w:hAnsi="Times New Roman"/>
          <w:b/>
          <w:i/>
          <w:color w:val="000000"/>
          <w:sz w:val="24"/>
          <w:lang w:val="ru-RU"/>
        </w:rPr>
        <w:t>обучающегося</w:t>
      </w:r>
      <w:proofErr w:type="gramEnd"/>
      <w:r w:rsidRPr="0077479E">
        <w:rPr>
          <w:rFonts w:ascii="Times New Roman" w:eastAsia="Times New Roman" w:hAnsi="Times New Roman"/>
          <w:b/>
          <w:i/>
          <w:color w:val="000000"/>
          <w:sz w:val="24"/>
          <w:lang w:val="ru-RU"/>
        </w:rPr>
        <w:t xml:space="preserve"> к изменяющимся условиям социальной и природной среды:</w:t>
      </w:r>
    </w:p>
    <w:p w:rsidR="00443DFC" w:rsidRPr="0077479E" w:rsidRDefault="00D96496">
      <w:pPr>
        <w:autoSpaceDE w:val="0"/>
        <w:autoSpaceDN w:val="0"/>
        <w:spacing w:before="178" w:after="0" w:line="230" w:lineRule="auto"/>
        <w:ind w:left="420"/>
        <w:rPr>
          <w:lang w:val="ru-RU"/>
        </w:rPr>
      </w:pPr>
      <w:r w:rsidRPr="0077479E">
        <w:rPr>
          <w:rFonts w:ascii="Times New Roman" w:eastAsia="Times New Roman" w:hAnsi="Times New Roman"/>
          <w:color w:val="000000"/>
          <w:sz w:val="24"/>
          <w:lang w:val="ru-RU"/>
        </w:rPr>
        <w:t>—  адекватная оценка изменяющихся условий;</w:t>
      </w:r>
    </w:p>
    <w:p w:rsidR="00443DFC" w:rsidRPr="0077479E" w:rsidRDefault="00D96496">
      <w:pPr>
        <w:autoSpaceDE w:val="0"/>
        <w:autoSpaceDN w:val="0"/>
        <w:spacing w:before="190" w:after="0" w:line="262" w:lineRule="auto"/>
        <w:ind w:left="420" w:right="576"/>
        <w:rPr>
          <w:lang w:val="ru-RU"/>
        </w:rPr>
      </w:pPr>
      <w:r w:rsidRPr="0077479E">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443DFC" w:rsidRPr="0077479E" w:rsidRDefault="00D96496">
      <w:pPr>
        <w:autoSpaceDE w:val="0"/>
        <w:autoSpaceDN w:val="0"/>
        <w:spacing w:before="192" w:after="0" w:line="262" w:lineRule="auto"/>
        <w:ind w:left="420" w:right="1584"/>
        <w:rPr>
          <w:lang w:val="ru-RU"/>
        </w:rPr>
      </w:pPr>
      <w:r w:rsidRPr="0077479E">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443DFC" w:rsidRPr="0077479E" w:rsidRDefault="00D96496">
      <w:pPr>
        <w:autoSpaceDE w:val="0"/>
        <w:autoSpaceDN w:val="0"/>
        <w:spacing w:before="324" w:after="0" w:line="230" w:lineRule="auto"/>
        <w:rPr>
          <w:lang w:val="ru-RU"/>
        </w:rPr>
      </w:pPr>
      <w:r w:rsidRPr="0077479E">
        <w:rPr>
          <w:rFonts w:ascii="Times New Roman" w:eastAsia="Times New Roman" w:hAnsi="Times New Roman"/>
          <w:b/>
          <w:color w:val="000000"/>
          <w:sz w:val="24"/>
          <w:lang w:val="ru-RU"/>
        </w:rPr>
        <w:t>МЕТАПРЕДМЕТНЫЕ РЕЗУЛЬТАТЫ</w:t>
      </w:r>
    </w:p>
    <w:p w:rsidR="00443DFC" w:rsidRPr="0077479E" w:rsidRDefault="00D96496">
      <w:pPr>
        <w:autoSpaceDE w:val="0"/>
        <w:autoSpaceDN w:val="0"/>
        <w:spacing w:before="166" w:after="0" w:line="230" w:lineRule="auto"/>
        <w:ind w:left="180"/>
        <w:rPr>
          <w:lang w:val="ru-RU"/>
        </w:rPr>
      </w:pPr>
      <w:r w:rsidRPr="0077479E">
        <w:rPr>
          <w:rFonts w:ascii="Times New Roman" w:eastAsia="Times New Roman" w:hAnsi="Times New Roman"/>
          <w:b/>
          <w:color w:val="000000"/>
          <w:sz w:val="24"/>
          <w:lang w:val="ru-RU"/>
        </w:rPr>
        <w:t>Универсальные познавательные действия</w:t>
      </w:r>
    </w:p>
    <w:p w:rsidR="00443DFC" w:rsidRPr="0077479E" w:rsidRDefault="00D96496">
      <w:pPr>
        <w:autoSpaceDE w:val="0"/>
        <w:autoSpaceDN w:val="0"/>
        <w:spacing w:before="190" w:after="0" w:line="230" w:lineRule="auto"/>
        <w:ind w:left="180"/>
        <w:rPr>
          <w:lang w:val="ru-RU"/>
        </w:rPr>
      </w:pPr>
      <w:r w:rsidRPr="0077479E">
        <w:rPr>
          <w:rFonts w:ascii="Times New Roman" w:eastAsia="Times New Roman" w:hAnsi="Times New Roman"/>
          <w:b/>
          <w:i/>
          <w:color w:val="000000"/>
          <w:sz w:val="24"/>
          <w:lang w:val="ru-RU"/>
        </w:rPr>
        <w:t>Базовые логические действия:</w:t>
      </w:r>
    </w:p>
    <w:p w:rsidR="00443DFC" w:rsidRPr="0077479E" w:rsidRDefault="00D96496">
      <w:pPr>
        <w:autoSpaceDE w:val="0"/>
        <w:autoSpaceDN w:val="0"/>
        <w:spacing w:before="178" w:after="0" w:line="230" w:lineRule="auto"/>
        <w:ind w:left="420"/>
        <w:rPr>
          <w:lang w:val="ru-RU"/>
        </w:rPr>
      </w:pPr>
      <w:r w:rsidRPr="0077479E">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443DFC" w:rsidRPr="0077479E" w:rsidRDefault="00D96496">
      <w:pPr>
        <w:autoSpaceDE w:val="0"/>
        <w:autoSpaceDN w:val="0"/>
        <w:spacing w:before="238" w:after="0" w:line="262" w:lineRule="auto"/>
        <w:ind w:left="420" w:right="432"/>
        <w:rPr>
          <w:lang w:val="ru-RU"/>
        </w:rPr>
      </w:pPr>
      <w:r w:rsidRPr="0077479E">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43DFC" w:rsidRPr="0077479E" w:rsidRDefault="00D96496">
      <w:pPr>
        <w:autoSpaceDE w:val="0"/>
        <w:autoSpaceDN w:val="0"/>
        <w:spacing w:before="238" w:after="0" w:line="271" w:lineRule="auto"/>
        <w:ind w:left="420"/>
        <w:rPr>
          <w:lang w:val="ru-RU"/>
        </w:rPr>
      </w:pPr>
      <w:r w:rsidRPr="0077479E">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443DFC" w:rsidRPr="0077479E" w:rsidRDefault="00D96496">
      <w:pPr>
        <w:autoSpaceDE w:val="0"/>
        <w:autoSpaceDN w:val="0"/>
        <w:spacing w:before="238" w:after="0" w:line="271" w:lineRule="auto"/>
        <w:ind w:left="420" w:right="144"/>
        <w:rPr>
          <w:lang w:val="ru-RU"/>
        </w:rPr>
      </w:pPr>
      <w:r w:rsidRPr="0077479E">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43DFC" w:rsidRPr="0077479E" w:rsidRDefault="00D96496">
      <w:pPr>
        <w:autoSpaceDE w:val="0"/>
        <w:autoSpaceDN w:val="0"/>
        <w:spacing w:before="238" w:after="0" w:line="271" w:lineRule="auto"/>
        <w:ind w:left="420" w:right="720"/>
        <w:rPr>
          <w:lang w:val="ru-RU"/>
        </w:rPr>
      </w:pPr>
      <w:r w:rsidRPr="0077479E">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43DFC" w:rsidRPr="0077479E" w:rsidRDefault="00D96496">
      <w:pPr>
        <w:autoSpaceDE w:val="0"/>
        <w:autoSpaceDN w:val="0"/>
        <w:spacing w:before="300" w:after="0" w:line="230" w:lineRule="auto"/>
        <w:ind w:left="180"/>
        <w:rPr>
          <w:lang w:val="ru-RU"/>
        </w:rPr>
      </w:pPr>
      <w:r w:rsidRPr="0077479E">
        <w:rPr>
          <w:rFonts w:ascii="Times New Roman" w:eastAsia="Times New Roman" w:hAnsi="Times New Roman"/>
          <w:b/>
          <w:i/>
          <w:color w:val="000000"/>
          <w:sz w:val="24"/>
          <w:lang w:val="ru-RU"/>
        </w:rPr>
        <w:t>Базовые исследовательские действия:</w:t>
      </w:r>
    </w:p>
    <w:p w:rsidR="00443DFC" w:rsidRPr="0077479E" w:rsidRDefault="00D96496">
      <w:pPr>
        <w:autoSpaceDE w:val="0"/>
        <w:autoSpaceDN w:val="0"/>
        <w:spacing w:before="178" w:after="0" w:line="230" w:lineRule="auto"/>
        <w:ind w:left="420"/>
        <w:rPr>
          <w:lang w:val="ru-RU"/>
        </w:rPr>
      </w:pPr>
      <w:r w:rsidRPr="0077479E">
        <w:rPr>
          <w:rFonts w:ascii="Times New Roman" w:eastAsia="Times New Roman" w:hAnsi="Times New Roman"/>
          <w:color w:val="000000"/>
          <w:sz w:val="24"/>
          <w:lang w:val="ru-RU"/>
        </w:rPr>
        <w:t>—  использовать вопросы как исследовательский инструмент познания;</w:t>
      </w:r>
    </w:p>
    <w:p w:rsidR="00443DFC" w:rsidRPr="0077479E" w:rsidRDefault="00D96496">
      <w:pPr>
        <w:autoSpaceDE w:val="0"/>
        <w:autoSpaceDN w:val="0"/>
        <w:spacing w:before="238" w:after="0" w:line="262" w:lineRule="auto"/>
        <w:ind w:left="420"/>
        <w:rPr>
          <w:lang w:val="ru-RU"/>
        </w:rPr>
      </w:pPr>
      <w:r w:rsidRPr="0077479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43DFC" w:rsidRPr="0077479E" w:rsidRDefault="00D96496">
      <w:pPr>
        <w:autoSpaceDE w:val="0"/>
        <w:autoSpaceDN w:val="0"/>
        <w:spacing w:before="238" w:after="0" w:line="262" w:lineRule="auto"/>
        <w:ind w:left="420" w:right="864"/>
        <w:rPr>
          <w:lang w:val="ru-RU"/>
        </w:rPr>
      </w:pPr>
      <w:r w:rsidRPr="0077479E">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443DFC" w:rsidRPr="0077479E" w:rsidRDefault="00D96496">
      <w:pPr>
        <w:autoSpaceDE w:val="0"/>
        <w:autoSpaceDN w:val="0"/>
        <w:spacing w:before="238" w:after="0"/>
        <w:ind w:left="420" w:right="144"/>
        <w:rPr>
          <w:lang w:val="ru-RU"/>
        </w:rPr>
      </w:pPr>
      <w:r w:rsidRPr="0077479E">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43DFC" w:rsidRPr="0077479E" w:rsidRDefault="00D96496">
      <w:pPr>
        <w:autoSpaceDE w:val="0"/>
        <w:autoSpaceDN w:val="0"/>
        <w:spacing w:before="238" w:after="0" w:line="262" w:lineRule="auto"/>
        <w:ind w:left="420"/>
        <w:rPr>
          <w:lang w:val="ru-RU"/>
        </w:rPr>
      </w:pPr>
      <w:r w:rsidRPr="0077479E">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443DFC" w:rsidRPr="0077479E" w:rsidRDefault="00443DFC">
      <w:pPr>
        <w:rPr>
          <w:lang w:val="ru-RU"/>
        </w:rPr>
        <w:sectPr w:rsidR="00443DFC" w:rsidRPr="0077479E">
          <w:pgSz w:w="11900" w:h="16840"/>
          <w:pgMar w:top="166" w:right="758" w:bottom="342" w:left="666" w:header="720" w:footer="720" w:gutter="0"/>
          <w:cols w:space="720" w:equalWidth="0">
            <w:col w:w="10476" w:space="0"/>
          </w:cols>
          <w:docGrid w:linePitch="360"/>
        </w:sectPr>
      </w:pPr>
    </w:p>
    <w:p w:rsidR="00443DFC" w:rsidRPr="0077479E" w:rsidRDefault="00443DFC">
      <w:pPr>
        <w:autoSpaceDE w:val="0"/>
        <w:autoSpaceDN w:val="0"/>
        <w:spacing w:after="108" w:line="220" w:lineRule="exact"/>
        <w:rPr>
          <w:lang w:val="ru-RU"/>
        </w:rPr>
      </w:pPr>
    </w:p>
    <w:p w:rsidR="00443DFC" w:rsidRPr="0077479E" w:rsidRDefault="00D96496">
      <w:pPr>
        <w:autoSpaceDE w:val="0"/>
        <w:autoSpaceDN w:val="0"/>
        <w:spacing w:after="0" w:line="271" w:lineRule="auto"/>
        <w:ind w:left="240" w:right="144"/>
        <w:rPr>
          <w:lang w:val="ru-RU"/>
        </w:rPr>
      </w:pPr>
      <w:r w:rsidRPr="0077479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43DFC" w:rsidRPr="0077479E" w:rsidRDefault="00D96496">
      <w:pPr>
        <w:autoSpaceDE w:val="0"/>
        <w:autoSpaceDN w:val="0"/>
        <w:spacing w:before="238" w:after="0" w:line="271" w:lineRule="auto"/>
        <w:ind w:left="240" w:right="144"/>
        <w:rPr>
          <w:lang w:val="ru-RU"/>
        </w:rPr>
      </w:pPr>
      <w:r w:rsidRPr="0077479E">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43DFC" w:rsidRPr="0077479E" w:rsidRDefault="00D96496">
      <w:pPr>
        <w:autoSpaceDE w:val="0"/>
        <w:autoSpaceDN w:val="0"/>
        <w:spacing w:before="298" w:after="0" w:line="230" w:lineRule="auto"/>
        <w:rPr>
          <w:lang w:val="ru-RU"/>
        </w:rPr>
      </w:pPr>
      <w:r w:rsidRPr="0077479E">
        <w:rPr>
          <w:rFonts w:ascii="Times New Roman" w:eastAsia="Times New Roman" w:hAnsi="Times New Roman"/>
          <w:b/>
          <w:i/>
          <w:color w:val="000000"/>
          <w:sz w:val="24"/>
          <w:lang w:val="ru-RU"/>
        </w:rPr>
        <w:t>Работа с информацией:</w:t>
      </w:r>
    </w:p>
    <w:p w:rsidR="00443DFC" w:rsidRPr="0077479E" w:rsidRDefault="00D96496">
      <w:pPr>
        <w:autoSpaceDE w:val="0"/>
        <w:autoSpaceDN w:val="0"/>
        <w:spacing w:before="178" w:after="0" w:line="262" w:lineRule="auto"/>
        <w:ind w:left="240" w:right="144"/>
        <w:rPr>
          <w:lang w:val="ru-RU"/>
        </w:rPr>
      </w:pPr>
      <w:r w:rsidRPr="0077479E">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43DFC" w:rsidRPr="0077479E" w:rsidRDefault="00D96496">
      <w:pPr>
        <w:autoSpaceDE w:val="0"/>
        <w:autoSpaceDN w:val="0"/>
        <w:spacing w:before="240" w:after="0" w:line="262" w:lineRule="auto"/>
        <w:ind w:left="240" w:right="1296"/>
        <w:rPr>
          <w:lang w:val="ru-RU"/>
        </w:rPr>
      </w:pPr>
      <w:r w:rsidRPr="0077479E">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443DFC" w:rsidRPr="0077479E" w:rsidRDefault="00D96496">
      <w:pPr>
        <w:autoSpaceDE w:val="0"/>
        <w:autoSpaceDN w:val="0"/>
        <w:spacing w:before="238" w:after="0" w:line="262" w:lineRule="auto"/>
        <w:ind w:left="240" w:right="576"/>
        <w:rPr>
          <w:lang w:val="ru-RU"/>
        </w:rPr>
      </w:pPr>
      <w:r w:rsidRPr="0077479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443DFC" w:rsidRPr="0077479E" w:rsidRDefault="00D96496">
      <w:pPr>
        <w:autoSpaceDE w:val="0"/>
        <w:autoSpaceDN w:val="0"/>
        <w:spacing w:before="238" w:after="0" w:line="262" w:lineRule="auto"/>
        <w:ind w:left="240"/>
        <w:rPr>
          <w:lang w:val="ru-RU"/>
        </w:rPr>
      </w:pPr>
      <w:r w:rsidRPr="0077479E">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43DFC" w:rsidRPr="0077479E" w:rsidRDefault="00D96496">
      <w:pPr>
        <w:autoSpaceDE w:val="0"/>
        <w:autoSpaceDN w:val="0"/>
        <w:spacing w:before="238" w:after="0" w:line="262" w:lineRule="auto"/>
        <w:ind w:left="240" w:right="288"/>
        <w:rPr>
          <w:lang w:val="ru-RU"/>
        </w:rPr>
      </w:pPr>
      <w:r w:rsidRPr="0077479E">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443DFC" w:rsidRPr="0077479E" w:rsidRDefault="00D96496">
      <w:pPr>
        <w:autoSpaceDE w:val="0"/>
        <w:autoSpaceDN w:val="0"/>
        <w:spacing w:before="238" w:after="0" w:line="230" w:lineRule="auto"/>
        <w:ind w:left="240"/>
        <w:rPr>
          <w:lang w:val="ru-RU"/>
        </w:rPr>
      </w:pPr>
      <w:r w:rsidRPr="0077479E">
        <w:rPr>
          <w:rFonts w:ascii="Times New Roman" w:eastAsia="Times New Roman" w:hAnsi="Times New Roman"/>
          <w:color w:val="000000"/>
          <w:sz w:val="24"/>
          <w:lang w:val="ru-RU"/>
        </w:rPr>
        <w:t>—  запоминать и систематизировать биологическую информацию.</w:t>
      </w:r>
    </w:p>
    <w:p w:rsidR="00443DFC" w:rsidRPr="0077479E" w:rsidRDefault="00D96496">
      <w:pPr>
        <w:autoSpaceDE w:val="0"/>
        <w:autoSpaceDN w:val="0"/>
        <w:spacing w:before="298" w:after="0" w:line="230" w:lineRule="auto"/>
        <w:rPr>
          <w:lang w:val="ru-RU"/>
        </w:rPr>
      </w:pPr>
      <w:r w:rsidRPr="0077479E">
        <w:rPr>
          <w:rFonts w:ascii="Times New Roman" w:eastAsia="Times New Roman" w:hAnsi="Times New Roman"/>
          <w:b/>
          <w:color w:val="000000"/>
          <w:sz w:val="24"/>
          <w:lang w:val="ru-RU"/>
        </w:rPr>
        <w:t>Универсальные коммуникативные действия</w:t>
      </w:r>
    </w:p>
    <w:p w:rsidR="00443DFC" w:rsidRPr="0077479E" w:rsidRDefault="00D96496">
      <w:pPr>
        <w:autoSpaceDE w:val="0"/>
        <w:autoSpaceDN w:val="0"/>
        <w:spacing w:before="190" w:after="0" w:line="230" w:lineRule="auto"/>
        <w:rPr>
          <w:lang w:val="ru-RU"/>
        </w:rPr>
      </w:pPr>
      <w:r w:rsidRPr="0077479E">
        <w:rPr>
          <w:rFonts w:ascii="Times New Roman" w:eastAsia="Times New Roman" w:hAnsi="Times New Roman"/>
          <w:b/>
          <w:i/>
          <w:color w:val="000000"/>
          <w:sz w:val="24"/>
          <w:lang w:val="ru-RU"/>
        </w:rPr>
        <w:t>Общение</w:t>
      </w:r>
      <w:r w:rsidRPr="0077479E">
        <w:rPr>
          <w:rFonts w:ascii="Times New Roman" w:eastAsia="Times New Roman" w:hAnsi="Times New Roman"/>
          <w:color w:val="000000"/>
          <w:sz w:val="24"/>
          <w:lang w:val="ru-RU"/>
        </w:rPr>
        <w:t>:</w:t>
      </w:r>
    </w:p>
    <w:p w:rsidR="00443DFC" w:rsidRPr="0077479E" w:rsidRDefault="00D96496">
      <w:pPr>
        <w:autoSpaceDE w:val="0"/>
        <w:autoSpaceDN w:val="0"/>
        <w:spacing w:before="178" w:after="0" w:line="262" w:lineRule="auto"/>
        <w:ind w:left="240" w:right="864"/>
        <w:rPr>
          <w:lang w:val="ru-RU"/>
        </w:rPr>
      </w:pPr>
      <w:r w:rsidRPr="0077479E">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443DFC" w:rsidRPr="0077479E" w:rsidRDefault="00D96496">
      <w:pPr>
        <w:autoSpaceDE w:val="0"/>
        <w:autoSpaceDN w:val="0"/>
        <w:spacing w:before="238" w:after="0" w:line="230" w:lineRule="auto"/>
        <w:ind w:left="240"/>
        <w:rPr>
          <w:lang w:val="ru-RU"/>
        </w:rPr>
      </w:pPr>
      <w:r w:rsidRPr="0077479E">
        <w:rPr>
          <w:rFonts w:ascii="Times New Roman" w:eastAsia="Times New Roman" w:hAnsi="Times New Roman"/>
          <w:color w:val="000000"/>
          <w:sz w:val="24"/>
          <w:lang w:val="ru-RU"/>
        </w:rPr>
        <w:t>—  выражать себя (свою точку зрения) в устных и письменных текстах;</w:t>
      </w:r>
    </w:p>
    <w:p w:rsidR="00443DFC" w:rsidRPr="0077479E" w:rsidRDefault="00D96496">
      <w:pPr>
        <w:autoSpaceDE w:val="0"/>
        <w:autoSpaceDN w:val="0"/>
        <w:spacing w:before="238" w:after="0" w:line="262" w:lineRule="auto"/>
        <w:ind w:left="240"/>
        <w:rPr>
          <w:lang w:val="ru-RU"/>
        </w:rPr>
      </w:pPr>
      <w:r w:rsidRPr="0077479E">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43DFC" w:rsidRPr="0077479E" w:rsidRDefault="00D96496">
      <w:pPr>
        <w:autoSpaceDE w:val="0"/>
        <w:autoSpaceDN w:val="0"/>
        <w:spacing w:before="240" w:after="0" w:line="262" w:lineRule="auto"/>
        <w:ind w:left="240" w:right="1008"/>
        <w:rPr>
          <w:lang w:val="ru-RU"/>
        </w:rPr>
      </w:pPr>
      <w:r w:rsidRPr="0077479E">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443DFC" w:rsidRPr="0077479E" w:rsidRDefault="00D96496">
      <w:pPr>
        <w:autoSpaceDE w:val="0"/>
        <w:autoSpaceDN w:val="0"/>
        <w:spacing w:before="238" w:after="0" w:line="271" w:lineRule="auto"/>
        <w:ind w:left="240" w:right="144"/>
        <w:rPr>
          <w:lang w:val="ru-RU"/>
        </w:rPr>
      </w:pPr>
      <w:r w:rsidRPr="0077479E">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43DFC" w:rsidRPr="0077479E" w:rsidRDefault="00D96496">
      <w:pPr>
        <w:autoSpaceDE w:val="0"/>
        <w:autoSpaceDN w:val="0"/>
        <w:spacing w:before="238" w:after="0" w:line="262" w:lineRule="auto"/>
        <w:ind w:left="240" w:right="864"/>
        <w:rPr>
          <w:lang w:val="ru-RU"/>
        </w:rPr>
      </w:pPr>
      <w:r w:rsidRPr="0077479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443DFC" w:rsidRPr="0077479E" w:rsidRDefault="00D96496">
      <w:pPr>
        <w:autoSpaceDE w:val="0"/>
        <w:autoSpaceDN w:val="0"/>
        <w:spacing w:before="238" w:after="0" w:line="262" w:lineRule="auto"/>
        <w:ind w:left="240" w:right="576"/>
        <w:rPr>
          <w:lang w:val="ru-RU"/>
        </w:rPr>
      </w:pPr>
      <w:r w:rsidRPr="0077479E">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443DFC" w:rsidRPr="0077479E" w:rsidRDefault="00D96496">
      <w:pPr>
        <w:autoSpaceDE w:val="0"/>
        <w:autoSpaceDN w:val="0"/>
        <w:spacing w:before="238" w:after="0" w:line="271" w:lineRule="auto"/>
        <w:ind w:left="240" w:right="288"/>
        <w:rPr>
          <w:lang w:val="ru-RU"/>
        </w:rPr>
      </w:pPr>
      <w:r w:rsidRPr="0077479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43DFC" w:rsidRPr="0077479E" w:rsidRDefault="00443DFC">
      <w:pPr>
        <w:rPr>
          <w:lang w:val="ru-RU"/>
        </w:rPr>
        <w:sectPr w:rsidR="00443DFC" w:rsidRPr="0077479E">
          <w:pgSz w:w="11900" w:h="16840"/>
          <w:pgMar w:top="328" w:right="734" w:bottom="422" w:left="846" w:header="720" w:footer="720" w:gutter="0"/>
          <w:cols w:space="720" w:equalWidth="0">
            <w:col w:w="10320" w:space="0"/>
          </w:cols>
          <w:docGrid w:linePitch="360"/>
        </w:sectPr>
      </w:pPr>
    </w:p>
    <w:p w:rsidR="00443DFC" w:rsidRPr="0077479E" w:rsidRDefault="00443DFC">
      <w:pPr>
        <w:autoSpaceDE w:val="0"/>
        <w:autoSpaceDN w:val="0"/>
        <w:spacing w:after="78" w:line="220" w:lineRule="exact"/>
        <w:rPr>
          <w:lang w:val="ru-RU"/>
        </w:rPr>
      </w:pPr>
    </w:p>
    <w:p w:rsidR="00443DFC" w:rsidRPr="0077479E" w:rsidRDefault="00D96496">
      <w:pPr>
        <w:autoSpaceDE w:val="0"/>
        <w:autoSpaceDN w:val="0"/>
        <w:spacing w:after="0" w:line="230" w:lineRule="auto"/>
        <w:rPr>
          <w:lang w:val="ru-RU"/>
        </w:rPr>
      </w:pPr>
      <w:r w:rsidRPr="0077479E">
        <w:rPr>
          <w:rFonts w:ascii="Times New Roman" w:eastAsia="Times New Roman" w:hAnsi="Times New Roman"/>
          <w:b/>
          <w:i/>
          <w:color w:val="000000"/>
          <w:sz w:val="24"/>
          <w:lang w:val="ru-RU"/>
        </w:rPr>
        <w:t>Совместная деятельность (сотрудничество):</w:t>
      </w:r>
    </w:p>
    <w:p w:rsidR="00443DFC" w:rsidRPr="0077479E" w:rsidRDefault="00D96496">
      <w:pPr>
        <w:autoSpaceDE w:val="0"/>
        <w:autoSpaceDN w:val="0"/>
        <w:spacing w:before="178" w:after="0" w:line="262" w:lineRule="auto"/>
        <w:ind w:left="240" w:right="144"/>
        <w:rPr>
          <w:lang w:val="ru-RU"/>
        </w:rPr>
      </w:pPr>
      <w:r w:rsidRPr="0077479E">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443DFC" w:rsidRPr="0077479E" w:rsidRDefault="00D96496">
      <w:pPr>
        <w:autoSpaceDE w:val="0"/>
        <w:autoSpaceDN w:val="0"/>
        <w:spacing w:before="238" w:after="0" w:line="262" w:lineRule="auto"/>
        <w:ind w:left="240" w:right="288"/>
        <w:rPr>
          <w:lang w:val="ru-RU"/>
        </w:rPr>
      </w:pPr>
      <w:r w:rsidRPr="0077479E">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443DFC" w:rsidRPr="0077479E" w:rsidRDefault="00D96496">
      <w:pPr>
        <w:autoSpaceDE w:val="0"/>
        <w:autoSpaceDN w:val="0"/>
        <w:spacing w:before="238" w:after="0"/>
        <w:ind w:left="240" w:right="144"/>
        <w:rPr>
          <w:lang w:val="ru-RU"/>
        </w:rPr>
      </w:pPr>
      <w:r w:rsidRPr="0077479E">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7479E">
        <w:rPr>
          <w:rFonts w:ascii="Times New Roman" w:eastAsia="Times New Roman" w:hAnsi="Times New Roman"/>
          <w:color w:val="000000"/>
          <w:sz w:val="24"/>
          <w:lang w:val="ru-RU"/>
        </w:rPr>
        <w:t>нескольких</w:t>
      </w:r>
      <w:proofErr w:type="gramEnd"/>
      <w:r w:rsidRPr="0077479E">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443DFC" w:rsidRPr="0077479E" w:rsidRDefault="00D96496">
      <w:pPr>
        <w:autoSpaceDE w:val="0"/>
        <w:autoSpaceDN w:val="0"/>
        <w:spacing w:before="240" w:after="0"/>
        <w:ind w:left="240"/>
        <w:rPr>
          <w:lang w:val="ru-RU"/>
        </w:rPr>
      </w:pPr>
      <w:r w:rsidRPr="0077479E">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43DFC" w:rsidRPr="0077479E" w:rsidRDefault="00D96496">
      <w:pPr>
        <w:autoSpaceDE w:val="0"/>
        <w:autoSpaceDN w:val="0"/>
        <w:spacing w:before="238" w:after="0" w:line="262" w:lineRule="auto"/>
        <w:ind w:left="240" w:right="144"/>
        <w:rPr>
          <w:lang w:val="ru-RU"/>
        </w:rPr>
      </w:pPr>
      <w:r w:rsidRPr="0077479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43DFC" w:rsidRPr="0077479E" w:rsidRDefault="00D96496">
      <w:pPr>
        <w:autoSpaceDE w:val="0"/>
        <w:autoSpaceDN w:val="0"/>
        <w:spacing w:before="238" w:after="0"/>
        <w:ind w:left="240" w:right="144"/>
        <w:rPr>
          <w:lang w:val="ru-RU"/>
        </w:rPr>
      </w:pPr>
      <w:r w:rsidRPr="0077479E">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77479E">
        <w:rPr>
          <w:lang w:val="ru-RU"/>
        </w:rPr>
        <w:br/>
      </w:r>
      <w:r w:rsidRPr="0077479E">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43DFC" w:rsidRPr="0077479E" w:rsidRDefault="00D96496">
      <w:pPr>
        <w:autoSpaceDE w:val="0"/>
        <w:autoSpaceDN w:val="0"/>
        <w:spacing w:before="238" w:after="0" w:line="262" w:lineRule="auto"/>
        <w:ind w:left="240" w:right="864"/>
        <w:rPr>
          <w:lang w:val="ru-RU"/>
        </w:rPr>
      </w:pPr>
      <w:r w:rsidRPr="0077479E">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77479E">
        <w:rPr>
          <w:rFonts w:ascii="Times New Roman" w:eastAsia="Times New Roman" w:hAnsi="Times New Roman"/>
          <w:color w:val="000000"/>
          <w:sz w:val="24"/>
          <w:lang w:val="ru-RU"/>
        </w:rPr>
        <w:t>сформированность</w:t>
      </w:r>
      <w:proofErr w:type="spellEnd"/>
      <w:r w:rsidRPr="0077479E">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443DFC" w:rsidRPr="0077479E" w:rsidRDefault="00D96496">
      <w:pPr>
        <w:autoSpaceDE w:val="0"/>
        <w:autoSpaceDN w:val="0"/>
        <w:spacing w:before="298" w:after="0" w:line="230" w:lineRule="auto"/>
        <w:rPr>
          <w:lang w:val="ru-RU"/>
        </w:rPr>
      </w:pPr>
      <w:r w:rsidRPr="0077479E">
        <w:rPr>
          <w:rFonts w:ascii="Times New Roman" w:eastAsia="Times New Roman" w:hAnsi="Times New Roman"/>
          <w:b/>
          <w:color w:val="000000"/>
          <w:sz w:val="24"/>
          <w:lang w:val="ru-RU"/>
        </w:rPr>
        <w:t>Универсальные регулятивные действия</w:t>
      </w:r>
    </w:p>
    <w:p w:rsidR="00443DFC" w:rsidRPr="0077479E" w:rsidRDefault="00D96496">
      <w:pPr>
        <w:autoSpaceDE w:val="0"/>
        <w:autoSpaceDN w:val="0"/>
        <w:spacing w:before="190" w:after="0" w:line="230" w:lineRule="auto"/>
        <w:rPr>
          <w:lang w:val="ru-RU"/>
        </w:rPr>
      </w:pPr>
      <w:r w:rsidRPr="0077479E">
        <w:rPr>
          <w:rFonts w:ascii="Times New Roman" w:eastAsia="Times New Roman" w:hAnsi="Times New Roman"/>
          <w:b/>
          <w:i/>
          <w:color w:val="000000"/>
          <w:sz w:val="24"/>
          <w:lang w:val="ru-RU"/>
        </w:rPr>
        <w:t>Самоорганизация:</w:t>
      </w:r>
    </w:p>
    <w:p w:rsidR="00443DFC" w:rsidRPr="0077479E" w:rsidRDefault="00D96496">
      <w:pPr>
        <w:autoSpaceDE w:val="0"/>
        <w:autoSpaceDN w:val="0"/>
        <w:spacing w:before="178" w:after="0" w:line="262" w:lineRule="auto"/>
        <w:ind w:left="240" w:right="1440"/>
        <w:rPr>
          <w:lang w:val="ru-RU"/>
        </w:rPr>
      </w:pPr>
      <w:r w:rsidRPr="0077479E">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443DFC" w:rsidRPr="0077479E" w:rsidRDefault="00D96496">
      <w:pPr>
        <w:autoSpaceDE w:val="0"/>
        <w:autoSpaceDN w:val="0"/>
        <w:spacing w:before="238" w:after="0" w:line="262" w:lineRule="auto"/>
        <w:ind w:left="240" w:right="720"/>
        <w:rPr>
          <w:lang w:val="ru-RU"/>
        </w:rPr>
      </w:pPr>
      <w:r w:rsidRPr="0077479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443DFC" w:rsidRPr="0077479E" w:rsidRDefault="00D96496">
      <w:pPr>
        <w:autoSpaceDE w:val="0"/>
        <w:autoSpaceDN w:val="0"/>
        <w:spacing w:before="240" w:after="0" w:line="271" w:lineRule="auto"/>
        <w:ind w:left="240" w:right="576"/>
        <w:rPr>
          <w:lang w:val="ru-RU"/>
        </w:rPr>
      </w:pPr>
      <w:r w:rsidRPr="0077479E">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43DFC" w:rsidRPr="0077479E" w:rsidRDefault="00D96496">
      <w:pPr>
        <w:autoSpaceDE w:val="0"/>
        <w:autoSpaceDN w:val="0"/>
        <w:spacing w:before="238" w:after="0" w:line="271" w:lineRule="auto"/>
        <w:ind w:left="240" w:right="288"/>
        <w:rPr>
          <w:lang w:val="ru-RU"/>
        </w:rPr>
      </w:pPr>
      <w:r w:rsidRPr="0077479E">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77479E">
        <w:rPr>
          <w:lang w:val="ru-RU"/>
        </w:rPr>
        <w:br/>
      </w:r>
      <w:r w:rsidRPr="0077479E">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443DFC" w:rsidRPr="0077479E" w:rsidRDefault="00D96496">
      <w:pPr>
        <w:autoSpaceDE w:val="0"/>
        <w:autoSpaceDN w:val="0"/>
        <w:spacing w:before="238" w:after="0" w:line="230" w:lineRule="auto"/>
        <w:ind w:left="240"/>
        <w:rPr>
          <w:lang w:val="ru-RU"/>
        </w:rPr>
      </w:pPr>
      <w:r w:rsidRPr="0077479E">
        <w:rPr>
          <w:rFonts w:ascii="Times New Roman" w:eastAsia="Times New Roman" w:hAnsi="Times New Roman"/>
          <w:color w:val="000000"/>
          <w:sz w:val="24"/>
          <w:lang w:val="ru-RU"/>
        </w:rPr>
        <w:t>—  делать выбор и брать ответственность за решение.</w:t>
      </w:r>
    </w:p>
    <w:p w:rsidR="00443DFC" w:rsidRPr="0077479E" w:rsidRDefault="00D96496">
      <w:pPr>
        <w:autoSpaceDE w:val="0"/>
        <w:autoSpaceDN w:val="0"/>
        <w:spacing w:before="298" w:after="0" w:line="230" w:lineRule="auto"/>
        <w:rPr>
          <w:lang w:val="ru-RU"/>
        </w:rPr>
      </w:pPr>
      <w:r w:rsidRPr="0077479E">
        <w:rPr>
          <w:rFonts w:ascii="Times New Roman" w:eastAsia="Times New Roman" w:hAnsi="Times New Roman"/>
          <w:b/>
          <w:i/>
          <w:color w:val="000000"/>
          <w:sz w:val="24"/>
          <w:lang w:val="ru-RU"/>
        </w:rPr>
        <w:t>Самоконтроль (рефлексия):</w:t>
      </w:r>
    </w:p>
    <w:p w:rsidR="00443DFC" w:rsidRPr="0077479E" w:rsidRDefault="00D96496">
      <w:pPr>
        <w:autoSpaceDE w:val="0"/>
        <w:autoSpaceDN w:val="0"/>
        <w:spacing w:before="178" w:after="0" w:line="230" w:lineRule="auto"/>
        <w:ind w:left="240"/>
        <w:rPr>
          <w:lang w:val="ru-RU"/>
        </w:rPr>
      </w:pPr>
      <w:r w:rsidRPr="0077479E">
        <w:rPr>
          <w:rFonts w:ascii="Times New Roman" w:eastAsia="Times New Roman" w:hAnsi="Times New Roman"/>
          <w:color w:val="000000"/>
          <w:sz w:val="24"/>
          <w:lang w:val="ru-RU"/>
        </w:rPr>
        <w:t xml:space="preserve">—  владеть способами самоконтроля, </w:t>
      </w:r>
      <w:proofErr w:type="spellStart"/>
      <w:r w:rsidRPr="0077479E">
        <w:rPr>
          <w:rFonts w:ascii="Times New Roman" w:eastAsia="Times New Roman" w:hAnsi="Times New Roman"/>
          <w:color w:val="000000"/>
          <w:sz w:val="24"/>
          <w:lang w:val="ru-RU"/>
        </w:rPr>
        <w:t>самомотивации</w:t>
      </w:r>
      <w:proofErr w:type="spellEnd"/>
      <w:r w:rsidRPr="0077479E">
        <w:rPr>
          <w:rFonts w:ascii="Times New Roman" w:eastAsia="Times New Roman" w:hAnsi="Times New Roman"/>
          <w:color w:val="000000"/>
          <w:sz w:val="24"/>
          <w:lang w:val="ru-RU"/>
        </w:rPr>
        <w:t xml:space="preserve"> и рефлексии;</w:t>
      </w:r>
    </w:p>
    <w:p w:rsidR="00443DFC" w:rsidRPr="0077479E" w:rsidRDefault="00D96496">
      <w:pPr>
        <w:autoSpaceDE w:val="0"/>
        <w:autoSpaceDN w:val="0"/>
        <w:spacing w:before="238" w:after="0" w:line="230" w:lineRule="auto"/>
        <w:ind w:left="240"/>
        <w:rPr>
          <w:lang w:val="ru-RU"/>
        </w:rPr>
      </w:pPr>
      <w:r w:rsidRPr="0077479E">
        <w:rPr>
          <w:rFonts w:ascii="Times New Roman" w:eastAsia="Times New Roman" w:hAnsi="Times New Roman"/>
          <w:color w:val="000000"/>
          <w:sz w:val="24"/>
          <w:lang w:val="ru-RU"/>
        </w:rPr>
        <w:t>—  давать адекватную оценку ситуации и предлагать план её изменения;</w:t>
      </w:r>
    </w:p>
    <w:p w:rsidR="00443DFC" w:rsidRPr="0077479E" w:rsidRDefault="00D96496">
      <w:pPr>
        <w:autoSpaceDE w:val="0"/>
        <w:autoSpaceDN w:val="0"/>
        <w:spacing w:before="238" w:after="0" w:line="230" w:lineRule="auto"/>
        <w:ind w:left="240"/>
        <w:rPr>
          <w:lang w:val="ru-RU"/>
        </w:rPr>
      </w:pPr>
      <w:r w:rsidRPr="0077479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443DFC" w:rsidRPr="0077479E" w:rsidRDefault="00443DFC">
      <w:pPr>
        <w:rPr>
          <w:lang w:val="ru-RU"/>
        </w:rPr>
        <w:sectPr w:rsidR="00443DFC" w:rsidRPr="0077479E">
          <w:pgSz w:w="11900" w:h="16840"/>
          <w:pgMar w:top="298" w:right="720" w:bottom="312" w:left="846" w:header="720" w:footer="720" w:gutter="0"/>
          <w:cols w:space="720" w:equalWidth="0">
            <w:col w:w="10334" w:space="0"/>
          </w:cols>
          <w:docGrid w:linePitch="360"/>
        </w:sectPr>
      </w:pPr>
    </w:p>
    <w:p w:rsidR="00443DFC" w:rsidRPr="0077479E" w:rsidRDefault="00443DFC">
      <w:pPr>
        <w:autoSpaceDE w:val="0"/>
        <w:autoSpaceDN w:val="0"/>
        <w:spacing w:after="72" w:line="220" w:lineRule="exact"/>
        <w:rPr>
          <w:lang w:val="ru-RU"/>
        </w:rPr>
      </w:pPr>
    </w:p>
    <w:p w:rsidR="00443DFC" w:rsidRPr="0077479E" w:rsidRDefault="00D96496">
      <w:pPr>
        <w:autoSpaceDE w:val="0"/>
        <w:autoSpaceDN w:val="0"/>
        <w:spacing w:after="0" w:line="230" w:lineRule="auto"/>
        <w:ind w:left="420"/>
        <w:rPr>
          <w:lang w:val="ru-RU"/>
        </w:rPr>
      </w:pPr>
      <w:r w:rsidRPr="0077479E">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443DFC" w:rsidRPr="0077479E" w:rsidRDefault="00D96496">
      <w:pPr>
        <w:autoSpaceDE w:val="0"/>
        <w:autoSpaceDN w:val="0"/>
        <w:spacing w:before="238" w:after="0" w:line="262" w:lineRule="auto"/>
        <w:ind w:left="420" w:right="432"/>
        <w:rPr>
          <w:lang w:val="ru-RU"/>
        </w:rPr>
      </w:pPr>
      <w:r w:rsidRPr="0077479E">
        <w:rPr>
          <w:rFonts w:ascii="Times New Roman" w:eastAsia="Times New Roman" w:hAnsi="Times New Roman"/>
          <w:color w:val="000000"/>
          <w:sz w:val="24"/>
          <w:lang w:val="ru-RU"/>
        </w:rPr>
        <w:t>—  объяснять причины достижения (</w:t>
      </w:r>
      <w:proofErr w:type="spellStart"/>
      <w:r w:rsidRPr="0077479E">
        <w:rPr>
          <w:rFonts w:ascii="Times New Roman" w:eastAsia="Times New Roman" w:hAnsi="Times New Roman"/>
          <w:color w:val="000000"/>
          <w:sz w:val="24"/>
          <w:lang w:val="ru-RU"/>
        </w:rPr>
        <w:t>недостижения</w:t>
      </w:r>
      <w:proofErr w:type="spellEnd"/>
      <w:r w:rsidRPr="0077479E">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77479E">
        <w:rPr>
          <w:rFonts w:ascii="Times New Roman" w:eastAsia="Times New Roman" w:hAnsi="Times New Roman"/>
          <w:color w:val="000000"/>
          <w:sz w:val="24"/>
          <w:lang w:val="ru-RU"/>
        </w:rPr>
        <w:t>позитивное</w:t>
      </w:r>
      <w:proofErr w:type="gramEnd"/>
      <w:r w:rsidRPr="0077479E">
        <w:rPr>
          <w:rFonts w:ascii="Times New Roman" w:eastAsia="Times New Roman" w:hAnsi="Times New Roman"/>
          <w:color w:val="000000"/>
          <w:sz w:val="24"/>
          <w:lang w:val="ru-RU"/>
        </w:rPr>
        <w:t xml:space="preserve"> в произошедшей ситуации;</w:t>
      </w:r>
    </w:p>
    <w:p w:rsidR="00443DFC" w:rsidRPr="0077479E" w:rsidRDefault="00D96496">
      <w:pPr>
        <w:autoSpaceDE w:val="0"/>
        <w:autoSpaceDN w:val="0"/>
        <w:spacing w:before="238" w:after="0" w:line="262" w:lineRule="auto"/>
        <w:ind w:left="420"/>
        <w:rPr>
          <w:lang w:val="ru-RU"/>
        </w:rPr>
      </w:pPr>
      <w:r w:rsidRPr="0077479E">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оценивать соответствие результата цели и условиям.</w:t>
      </w:r>
    </w:p>
    <w:p w:rsidR="00443DFC" w:rsidRPr="0077479E" w:rsidRDefault="00D96496">
      <w:pPr>
        <w:autoSpaceDE w:val="0"/>
        <w:autoSpaceDN w:val="0"/>
        <w:spacing w:before="298" w:after="0" w:line="230" w:lineRule="auto"/>
        <w:ind w:left="180"/>
        <w:rPr>
          <w:lang w:val="ru-RU"/>
        </w:rPr>
      </w:pPr>
      <w:r w:rsidRPr="0077479E">
        <w:rPr>
          <w:rFonts w:ascii="Times New Roman" w:eastAsia="Times New Roman" w:hAnsi="Times New Roman"/>
          <w:b/>
          <w:i/>
          <w:color w:val="000000"/>
          <w:sz w:val="24"/>
          <w:lang w:val="ru-RU"/>
        </w:rPr>
        <w:t>Эмоциональный интеллект:</w:t>
      </w:r>
    </w:p>
    <w:p w:rsidR="00443DFC" w:rsidRPr="0077479E" w:rsidRDefault="00D96496">
      <w:pPr>
        <w:autoSpaceDE w:val="0"/>
        <w:autoSpaceDN w:val="0"/>
        <w:spacing w:before="180" w:after="0" w:line="230" w:lineRule="auto"/>
        <w:ind w:left="420"/>
        <w:rPr>
          <w:lang w:val="ru-RU"/>
        </w:rPr>
      </w:pPr>
      <w:r w:rsidRPr="0077479E">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443DFC" w:rsidRPr="0077479E" w:rsidRDefault="00D96496">
      <w:pPr>
        <w:autoSpaceDE w:val="0"/>
        <w:autoSpaceDN w:val="0"/>
        <w:spacing w:before="240" w:after="0" w:line="230" w:lineRule="auto"/>
        <w:ind w:left="420"/>
        <w:rPr>
          <w:lang w:val="ru-RU"/>
        </w:rPr>
      </w:pPr>
      <w:r w:rsidRPr="0077479E">
        <w:rPr>
          <w:rFonts w:ascii="Times New Roman" w:eastAsia="Times New Roman" w:hAnsi="Times New Roman"/>
          <w:color w:val="000000"/>
          <w:sz w:val="24"/>
          <w:lang w:val="ru-RU"/>
        </w:rPr>
        <w:t>—  выявлять и анализировать причины эмоций;</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регулировать способ выражения эмоций.</w:t>
      </w:r>
    </w:p>
    <w:p w:rsidR="00443DFC" w:rsidRPr="0077479E" w:rsidRDefault="00D96496">
      <w:pPr>
        <w:autoSpaceDE w:val="0"/>
        <w:autoSpaceDN w:val="0"/>
        <w:spacing w:before="298" w:after="0" w:line="230" w:lineRule="auto"/>
        <w:ind w:left="180"/>
        <w:rPr>
          <w:lang w:val="ru-RU"/>
        </w:rPr>
      </w:pPr>
      <w:r w:rsidRPr="0077479E">
        <w:rPr>
          <w:rFonts w:ascii="Times New Roman" w:eastAsia="Times New Roman" w:hAnsi="Times New Roman"/>
          <w:b/>
          <w:i/>
          <w:color w:val="000000"/>
          <w:sz w:val="24"/>
          <w:lang w:val="ru-RU"/>
        </w:rPr>
        <w:t>Принятие себя и других:</w:t>
      </w:r>
    </w:p>
    <w:p w:rsidR="00443DFC" w:rsidRPr="0077479E" w:rsidRDefault="00D96496">
      <w:pPr>
        <w:autoSpaceDE w:val="0"/>
        <w:autoSpaceDN w:val="0"/>
        <w:spacing w:before="178" w:after="0" w:line="230" w:lineRule="auto"/>
        <w:ind w:left="420"/>
        <w:rPr>
          <w:lang w:val="ru-RU"/>
        </w:rPr>
      </w:pPr>
      <w:r w:rsidRPr="0077479E">
        <w:rPr>
          <w:rFonts w:ascii="Times New Roman" w:eastAsia="Times New Roman" w:hAnsi="Times New Roman"/>
          <w:color w:val="000000"/>
          <w:sz w:val="24"/>
          <w:lang w:val="ru-RU"/>
        </w:rPr>
        <w:t>—  осознанно относиться к другому человеку, его мнению;</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77479E">
        <w:rPr>
          <w:rFonts w:ascii="Times New Roman" w:eastAsia="Times New Roman" w:hAnsi="Times New Roman"/>
          <w:color w:val="000000"/>
          <w:sz w:val="24"/>
          <w:lang w:val="ru-RU"/>
        </w:rPr>
        <w:t>другого</w:t>
      </w:r>
      <w:proofErr w:type="gramEnd"/>
      <w:r w:rsidRPr="0077479E">
        <w:rPr>
          <w:rFonts w:ascii="Times New Roman" w:eastAsia="Times New Roman" w:hAnsi="Times New Roman"/>
          <w:color w:val="000000"/>
          <w:sz w:val="24"/>
          <w:lang w:val="ru-RU"/>
        </w:rPr>
        <w:t>;</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открытость себе и другим;</w:t>
      </w:r>
    </w:p>
    <w:p w:rsidR="00443DFC" w:rsidRPr="0077479E" w:rsidRDefault="00D96496">
      <w:pPr>
        <w:autoSpaceDE w:val="0"/>
        <w:autoSpaceDN w:val="0"/>
        <w:spacing w:before="238" w:after="0" w:line="230" w:lineRule="auto"/>
        <w:ind w:left="420"/>
        <w:rPr>
          <w:lang w:val="ru-RU"/>
        </w:rPr>
      </w:pPr>
      <w:r w:rsidRPr="0077479E">
        <w:rPr>
          <w:rFonts w:ascii="Times New Roman" w:eastAsia="Times New Roman" w:hAnsi="Times New Roman"/>
          <w:color w:val="000000"/>
          <w:sz w:val="24"/>
          <w:lang w:val="ru-RU"/>
        </w:rPr>
        <w:t>—  осознавать невозможность контролировать всё вокруг;</w:t>
      </w:r>
    </w:p>
    <w:p w:rsidR="00443DFC" w:rsidRPr="0077479E" w:rsidRDefault="00D96496">
      <w:pPr>
        <w:autoSpaceDE w:val="0"/>
        <w:autoSpaceDN w:val="0"/>
        <w:spacing w:before="238" w:after="0" w:line="271" w:lineRule="auto"/>
        <w:ind w:left="420" w:right="288"/>
        <w:rPr>
          <w:lang w:val="ru-RU"/>
        </w:rPr>
      </w:pPr>
      <w:r w:rsidRPr="0077479E">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43DFC" w:rsidRPr="0077479E" w:rsidRDefault="00D96496">
      <w:pPr>
        <w:autoSpaceDE w:val="0"/>
        <w:autoSpaceDN w:val="0"/>
        <w:spacing w:before="322" w:after="0" w:line="230" w:lineRule="auto"/>
        <w:rPr>
          <w:lang w:val="ru-RU"/>
        </w:rPr>
      </w:pPr>
      <w:r w:rsidRPr="0077479E">
        <w:rPr>
          <w:rFonts w:ascii="Times New Roman" w:eastAsia="Times New Roman" w:hAnsi="Times New Roman"/>
          <w:b/>
          <w:color w:val="000000"/>
          <w:sz w:val="24"/>
          <w:lang w:val="ru-RU"/>
        </w:rPr>
        <w:t>ПРЕДМЕТНЫЕ РЕЗУЛЬТАТЫ</w:t>
      </w:r>
    </w:p>
    <w:p w:rsidR="00443DFC" w:rsidRPr="0077479E" w:rsidRDefault="00D96496">
      <w:pPr>
        <w:autoSpaceDE w:val="0"/>
        <w:autoSpaceDN w:val="0"/>
        <w:spacing w:before="226" w:after="0" w:line="262" w:lineRule="auto"/>
        <w:ind w:left="420" w:right="1152"/>
        <w:rPr>
          <w:lang w:val="ru-RU"/>
        </w:rPr>
      </w:pPr>
      <w:r w:rsidRPr="0077479E">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443DFC" w:rsidRPr="0077479E" w:rsidRDefault="00D96496">
      <w:pPr>
        <w:autoSpaceDE w:val="0"/>
        <w:autoSpaceDN w:val="0"/>
        <w:spacing w:before="240" w:after="0" w:line="262" w:lineRule="auto"/>
        <w:ind w:left="420" w:right="576"/>
        <w:rPr>
          <w:lang w:val="ru-RU"/>
        </w:rPr>
      </w:pPr>
      <w:r w:rsidRPr="0077479E">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43DFC" w:rsidRPr="0077479E" w:rsidRDefault="00D96496">
      <w:pPr>
        <w:autoSpaceDE w:val="0"/>
        <w:autoSpaceDN w:val="0"/>
        <w:spacing w:before="240" w:after="0" w:line="262" w:lineRule="auto"/>
        <w:ind w:left="420" w:right="288"/>
        <w:rPr>
          <w:lang w:val="ru-RU"/>
        </w:rPr>
      </w:pPr>
      <w:r w:rsidRPr="0077479E">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43DFC" w:rsidRPr="0077479E" w:rsidRDefault="00D96496">
      <w:pPr>
        <w:autoSpaceDE w:val="0"/>
        <w:autoSpaceDN w:val="0"/>
        <w:spacing w:before="238" w:after="0" w:line="262" w:lineRule="auto"/>
        <w:ind w:left="420" w:right="144"/>
        <w:rPr>
          <w:lang w:val="ru-RU"/>
        </w:rPr>
      </w:pPr>
      <w:proofErr w:type="gramStart"/>
      <w:r w:rsidRPr="0077479E">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43DFC" w:rsidRPr="0077479E" w:rsidRDefault="00D96496">
      <w:pPr>
        <w:autoSpaceDE w:val="0"/>
        <w:autoSpaceDN w:val="0"/>
        <w:spacing w:before="238" w:after="0" w:line="281" w:lineRule="auto"/>
        <w:ind w:left="420"/>
        <w:rPr>
          <w:lang w:val="ru-RU"/>
        </w:rPr>
      </w:pPr>
      <w:proofErr w:type="gramStart"/>
      <w:r w:rsidRPr="0077479E">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43DFC" w:rsidRPr="0077479E" w:rsidRDefault="00D96496">
      <w:pPr>
        <w:autoSpaceDE w:val="0"/>
        <w:autoSpaceDN w:val="0"/>
        <w:spacing w:before="238" w:after="0" w:line="271" w:lineRule="auto"/>
        <w:ind w:left="420" w:right="576"/>
        <w:rPr>
          <w:lang w:val="ru-RU"/>
        </w:rPr>
      </w:pPr>
      <w:r w:rsidRPr="0077479E">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77479E">
        <w:rPr>
          <w:rFonts w:ascii="Times New Roman" w:eastAsia="Times New Roman" w:hAnsi="Times New Roman"/>
          <w:color w:val="000000"/>
          <w:sz w:val="24"/>
          <w:lang w:val="ru-RU"/>
        </w:rPr>
        <w:t>в</w:t>
      </w:r>
      <w:proofErr w:type="gramEnd"/>
      <w:r w:rsidRPr="0077479E">
        <w:rPr>
          <w:rFonts w:ascii="Times New Roman" w:eastAsia="Times New Roman" w:hAnsi="Times New Roman"/>
          <w:color w:val="000000"/>
          <w:sz w:val="24"/>
          <w:lang w:val="ru-RU"/>
        </w:rPr>
        <w:t xml:space="preserve"> природном и</w:t>
      </w:r>
    </w:p>
    <w:p w:rsidR="00443DFC" w:rsidRPr="0077479E" w:rsidRDefault="00443DFC">
      <w:pPr>
        <w:rPr>
          <w:lang w:val="ru-RU"/>
        </w:rPr>
        <w:sectPr w:rsidR="00443DFC" w:rsidRPr="0077479E">
          <w:pgSz w:w="11900" w:h="16840"/>
          <w:pgMar w:top="292" w:right="714" w:bottom="312" w:left="666" w:header="720" w:footer="720" w:gutter="0"/>
          <w:cols w:space="720" w:equalWidth="0">
            <w:col w:w="10520" w:space="0"/>
          </w:cols>
          <w:docGrid w:linePitch="360"/>
        </w:sectPr>
      </w:pPr>
    </w:p>
    <w:p w:rsidR="00443DFC" w:rsidRPr="0077479E" w:rsidRDefault="00443DFC">
      <w:pPr>
        <w:autoSpaceDE w:val="0"/>
        <w:autoSpaceDN w:val="0"/>
        <w:spacing w:after="72" w:line="220" w:lineRule="exact"/>
        <w:rPr>
          <w:lang w:val="ru-RU"/>
        </w:rPr>
      </w:pPr>
    </w:p>
    <w:p w:rsidR="00443DFC" w:rsidRPr="0077479E" w:rsidRDefault="00D96496">
      <w:pPr>
        <w:autoSpaceDE w:val="0"/>
        <w:autoSpaceDN w:val="0"/>
        <w:spacing w:after="0" w:line="262" w:lineRule="auto"/>
        <w:ind w:right="144"/>
        <w:rPr>
          <w:lang w:val="ru-RU"/>
        </w:rPr>
      </w:pPr>
      <w:proofErr w:type="gramStart"/>
      <w:r w:rsidRPr="0077479E">
        <w:rPr>
          <w:rFonts w:ascii="Times New Roman" w:eastAsia="Times New Roman" w:hAnsi="Times New Roman"/>
          <w:color w:val="000000"/>
          <w:sz w:val="24"/>
          <w:lang w:val="ru-RU"/>
        </w:rPr>
        <w:t>искусственном</w:t>
      </w:r>
      <w:proofErr w:type="gramEnd"/>
      <w:r w:rsidRPr="0077479E">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443DFC" w:rsidRPr="0077479E" w:rsidRDefault="00D96496">
      <w:pPr>
        <w:autoSpaceDE w:val="0"/>
        <w:autoSpaceDN w:val="0"/>
        <w:spacing w:before="238" w:after="0"/>
        <w:ind w:right="144"/>
        <w:rPr>
          <w:lang w:val="ru-RU"/>
        </w:rPr>
      </w:pPr>
      <w:r w:rsidRPr="0077479E">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43DFC" w:rsidRPr="0077479E" w:rsidRDefault="00D96496">
      <w:pPr>
        <w:autoSpaceDE w:val="0"/>
        <w:autoSpaceDN w:val="0"/>
        <w:spacing w:before="238" w:after="0" w:line="262" w:lineRule="auto"/>
        <w:ind w:right="1440"/>
        <w:rPr>
          <w:lang w:val="ru-RU"/>
        </w:rPr>
      </w:pPr>
      <w:r w:rsidRPr="0077479E">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77479E">
        <w:rPr>
          <w:rFonts w:ascii="Times New Roman" w:eastAsia="Times New Roman" w:hAnsi="Times New Roman"/>
          <w:color w:val="000000"/>
          <w:sz w:val="24"/>
          <w:lang w:val="ru-RU"/>
        </w:rPr>
        <w:t>внутриорганизменной</w:t>
      </w:r>
      <w:proofErr w:type="spellEnd"/>
      <w:r w:rsidRPr="0077479E">
        <w:rPr>
          <w:rFonts w:ascii="Times New Roman" w:eastAsia="Times New Roman" w:hAnsi="Times New Roman"/>
          <w:color w:val="000000"/>
          <w:sz w:val="24"/>
          <w:lang w:val="ru-RU"/>
        </w:rPr>
        <w:t>), условиях среды обитания;</w:t>
      </w:r>
    </w:p>
    <w:p w:rsidR="00443DFC" w:rsidRPr="0077479E" w:rsidRDefault="00D96496">
      <w:pPr>
        <w:autoSpaceDE w:val="0"/>
        <w:autoSpaceDN w:val="0"/>
        <w:spacing w:before="240" w:after="0" w:line="262" w:lineRule="auto"/>
        <w:ind w:right="432"/>
        <w:rPr>
          <w:lang w:val="ru-RU"/>
        </w:rPr>
      </w:pPr>
      <w:r w:rsidRPr="0077479E">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443DFC" w:rsidRPr="0077479E" w:rsidRDefault="00D96496">
      <w:pPr>
        <w:autoSpaceDE w:val="0"/>
        <w:autoSpaceDN w:val="0"/>
        <w:spacing w:before="240" w:after="0" w:line="230" w:lineRule="auto"/>
        <w:rPr>
          <w:lang w:val="ru-RU"/>
        </w:rPr>
      </w:pPr>
      <w:r w:rsidRPr="0077479E">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443DFC" w:rsidRPr="0077479E" w:rsidRDefault="00D96496">
      <w:pPr>
        <w:autoSpaceDE w:val="0"/>
        <w:autoSpaceDN w:val="0"/>
        <w:spacing w:before="238" w:after="0" w:line="262" w:lineRule="auto"/>
        <w:ind w:right="144"/>
        <w:rPr>
          <w:lang w:val="ru-RU"/>
        </w:rPr>
      </w:pPr>
      <w:r w:rsidRPr="0077479E">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43DFC" w:rsidRPr="0077479E" w:rsidRDefault="00D96496">
      <w:pPr>
        <w:autoSpaceDE w:val="0"/>
        <w:autoSpaceDN w:val="0"/>
        <w:spacing w:before="238" w:after="0" w:line="230" w:lineRule="auto"/>
        <w:rPr>
          <w:lang w:val="ru-RU"/>
        </w:rPr>
      </w:pPr>
      <w:r w:rsidRPr="0077479E">
        <w:rPr>
          <w:rFonts w:ascii="Times New Roman" w:eastAsia="Times New Roman" w:hAnsi="Times New Roman"/>
          <w:color w:val="000000"/>
          <w:sz w:val="24"/>
          <w:lang w:val="ru-RU"/>
        </w:rPr>
        <w:t>—  раскрывать роль биологии в практической деятельности человека;</w:t>
      </w:r>
    </w:p>
    <w:p w:rsidR="00443DFC" w:rsidRPr="0077479E" w:rsidRDefault="00D96496">
      <w:pPr>
        <w:autoSpaceDE w:val="0"/>
        <w:autoSpaceDN w:val="0"/>
        <w:spacing w:before="238" w:after="0" w:line="262" w:lineRule="auto"/>
        <w:ind w:right="1152"/>
        <w:rPr>
          <w:lang w:val="ru-RU"/>
        </w:rPr>
      </w:pPr>
      <w:r w:rsidRPr="0077479E">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43DFC" w:rsidRPr="0077479E" w:rsidRDefault="00D96496">
      <w:pPr>
        <w:autoSpaceDE w:val="0"/>
        <w:autoSpaceDN w:val="0"/>
        <w:spacing w:before="238" w:after="0" w:line="271" w:lineRule="auto"/>
        <w:ind w:right="432"/>
        <w:rPr>
          <w:lang w:val="ru-RU"/>
        </w:rPr>
      </w:pPr>
      <w:r w:rsidRPr="0077479E">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43DFC" w:rsidRPr="0077479E" w:rsidRDefault="00D96496">
      <w:pPr>
        <w:autoSpaceDE w:val="0"/>
        <w:autoSpaceDN w:val="0"/>
        <w:spacing w:before="238" w:after="0" w:line="271" w:lineRule="auto"/>
        <w:ind w:right="288"/>
        <w:rPr>
          <w:lang w:val="ru-RU"/>
        </w:rPr>
      </w:pPr>
      <w:r w:rsidRPr="0077479E">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77479E">
        <w:rPr>
          <w:lang w:val="ru-RU"/>
        </w:rPr>
        <w:br/>
      </w:r>
      <w:r w:rsidRPr="0077479E">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43DFC" w:rsidRPr="0077479E" w:rsidRDefault="00D96496">
      <w:pPr>
        <w:autoSpaceDE w:val="0"/>
        <w:autoSpaceDN w:val="0"/>
        <w:spacing w:before="238" w:after="0" w:line="262" w:lineRule="auto"/>
        <w:rPr>
          <w:lang w:val="ru-RU"/>
        </w:rPr>
      </w:pPr>
      <w:r w:rsidRPr="0077479E">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443DFC" w:rsidRPr="0077479E" w:rsidRDefault="00D96496">
      <w:pPr>
        <w:autoSpaceDE w:val="0"/>
        <w:autoSpaceDN w:val="0"/>
        <w:spacing w:before="238" w:after="0" w:line="262" w:lineRule="auto"/>
        <w:rPr>
          <w:lang w:val="ru-RU"/>
        </w:rPr>
      </w:pPr>
      <w:r w:rsidRPr="0077479E">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43DFC" w:rsidRPr="0077479E" w:rsidRDefault="00D96496">
      <w:pPr>
        <w:autoSpaceDE w:val="0"/>
        <w:autoSpaceDN w:val="0"/>
        <w:spacing w:before="240" w:after="0" w:line="262" w:lineRule="auto"/>
        <w:rPr>
          <w:lang w:val="ru-RU"/>
        </w:rPr>
      </w:pPr>
      <w:r w:rsidRPr="0077479E">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443DFC" w:rsidRPr="0077479E" w:rsidRDefault="00D96496">
      <w:pPr>
        <w:autoSpaceDE w:val="0"/>
        <w:autoSpaceDN w:val="0"/>
        <w:spacing w:before="238" w:after="0" w:line="262" w:lineRule="auto"/>
        <w:ind w:right="864"/>
        <w:rPr>
          <w:lang w:val="ru-RU"/>
        </w:rPr>
      </w:pPr>
      <w:r w:rsidRPr="0077479E">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443DFC" w:rsidRPr="0077479E" w:rsidRDefault="00443DFC">
      <w:pPr>
        <w:rPr>
          <w:lang w:val="ru-RU"/>
        </w:rPr>
        <w:sectPr w:rsidR="00443DFC" w:rsidRPr="0077479E">
          <w:pgSz w:w="11900" w:h="16840"/>
          <w:pgMar w:top="292" w:right="754" w:bottom="1440" w:left="1086" w:header="720" w:footer="720" w:gutter="0"/>
          <w:cols w:space="720" w:equalWidth="0">
            <w:col w:w="10059" w:space="0"/>
          </w:cols>
          <w:docGrid w:linePitch="360"/>
        </w:sectPr>
      </w:pPr>
    </w:p>
    <w:p w:rsidR="00443DFC" w:rsidRPr="0077479E" w:rsidRDefault="00443DFC">
      <w:pPr>
        <w:autoSpaceDE w:val="0"/>
        <w:autoSpaceDN w:val="0"/>
        <w:spacing w:after="64" w:line="220" w:lineRule="exact"/>
        <w:rPr>
          <w:lang w:val="ru-RU"/>
        </w:rPr>
      </w:pPr>
    </w:p>
    <w:p w:rsidR="00443DFC" w:rsidRDefault="00D9649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4610"/>
        <w:gridCol w:w="1118"/>
        <w:gridCol w:w="3194"/>
      </w:tblGrid>
      <w:tr w:rsidR="00443DFC">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45" w:lineRule="auto"/>
              <w:ind w:left="72" w:right="288"/>
              <w:rPr>
                <w:lang w:val="ru-RU"/>
              </w:rPr>
            </w:pPr>
            <w:r w:rsidRPr="0077479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6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1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right="1152"/>
            </w:pPr>
            <w:r>
              <w:rPr>
                <w:rFonts w:ascii="Times New Roman" w:eastAsia="Times New Roman" w:hAnsi="Times New Roman"/>
                <w:b/>
                <w:color w:val="000000"/>
                <w:w w:val="97"/>
                <w:sz w:val="16"/>
              </w:rPr>
              <w:t>Электронные (цифровые) образовательные ресурсы</w:t>
            </w:r>
          </w:p>
        </w:tc>
      </w:tr>
      <w:tr w:rsidR="00443DFC">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726" w:type="dxa"/>
            <w:vMerge/>
            <w:tcBorders>
              <w:top w:val="single" w:sz="4" w:space="0" w:color="000000"/>
              <w:left w:val="single" w:sz="4" w:space="0" w:color="000000"/>
              <w:bottom w:val="single" w:sz="4" w:space="0" w:color="000000"/>
              <w:right w:val="single" w:sz="4" w:space="0" w:color="000000"/>
            </w:tcBorders>
          </w:tcPr>
          <w:p w:rsidR="00443DFC" w:rsidRDefault="00443DFC"/>
        </w:tc>
      </w:tr>
      <w:tr w:rsidR="00443DFC">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30" w:lineRule="auto"/>
              <w:jc w:val="center"/>
              <w:rPr>
                <w:lang w:val="ru-RU"/>
              </w:rPr>
            </w:pPr>
            <w:r w:rsidRPr="0077479E">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jc w:val="center"/>
            </w:pPr>
            <w:r>
              <w:rPr>
                <w:rFonts w:ascii="Times New Roman" w:eastAsia="Times New Roman" w:hAnsi="Times New Roman"/>
                <w:color w:val="000000"/>
                <w:w w:val="97"/>
                <w:sz w:val="16"/>
              </w:rPr>
              <w:t>23.09.2022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54" w:lineRule="auto"/>
              <w:ind w:left="72" w:right="288"/>
              <w:rPr>
                <w:lang w:val="ru-RU"/>
              </w:rPr>
            </w:pPr>
            <w:proofErr w:type="gramStart"/>
            <w:r w:rsidRPr="0077479E">
              <w:rPr>
                <w:rFonts w:ascii="Times New Roman" w:eastAsia="Times New Roman" w:hAnsi="Times New Roman"/>
                <w:color w:val="000000"/>
                <w:w w:val="97"/>
                <w:sz w:val="16"/>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w:t>
            </w:r>
            <w:r w:rsidRPr="0077479E">
              <w:rPr>
                <w:lang w:val="ru-RU"/>
              </w:rPr>
              <w:br/>
            </w:r>
            <w:r w:rsidRPr="0077479E">
              <w:rPr>
                <w:rFonts w:ascii="Times New Roman" w:eastAsia="Times New Roman" w:hAnsi="Times New Roman"/>
                <w:color w:val="000000"/>
                <w:w w:val="97"/>
                <w:sz w:val="16"/>
                <w:lang w:val="ru-RU"/>
              </w:rPr>
              <w:t xml:space="preserve">Обсуждение признаков живого; </w:t>
            </w:r>
            <w:r w:rsidRPr="0077479E">
              <w:rPr>
                <w:lang w:val="ru-RU"/>
              </w:rPr>
              <w:br/>
            </w:r>
            <w:r w:rsidRPr="0077479E">
              <w:rPr>
                <w:rFonts w:ascii="Times New Roman" w:eastAsia="Times New Roman" w:hAnsi="Times New Roman"/>
                <w:color w:val="000000"/>
                <w:w w:val="97"/>
                <w:sz w:val="16"/>
                <w:lang w:val="ru-RU"/>
              </w:rPr>
              <w:t xml:space="preserve">Сравнение объектов живой и неживой природы; </w:t>
            </w:r>
            <w:r w:rsidRPr="0077479E">
              <w:rPr>
                <w:lang w:val="ru-RU"/>
              </w:rPr>
              <w:br/>
            </w:r>
            <w:r w:rsidRPr="0077479E">
              <w:rPr>
                <w:rFonts w:ascii="Times New Roman" w:eastAsia="Times New Roman" w:hAnsi="Times New Roman"/>
                <w:color w:val="000000"/>
                <w:w w:val="97"/>
                <w:sz w:val="16"/>
                <w:lang w:val="ru-RU"/>
              </w:rPr>
              <w:t xml:space="preserve">Ознакомление с правилами работы с биологическим </w:t>
            </w:r>
            <w:r w:rsidRPr="0077479E">
              <w:rPr>
                <w:lang w:val="ru-RU"/>
              </w:rPr>
              <w:br/>
            </w:r>
            <w:r w:rsidRPr="0077479E">
              <w:rPr>
                <w:rFonts w:ascii="Times New Roman" w:eastAsia="Times New Roman" w:hAnsi="Times New Roman"/>
                <w:color w:val="000000"/>
                <w:w w:val="97"/>
                <w:sz w:val="16"/>
                <w:lang w:val="ru-RU"/>
              </w:rPr>
              <w:t>оборудованием в кабинете;</w:t>
            </w:r>
            <w:proofErr w:type="gramEnd"/>
            <w:r w:rsidRPr="0077479E">
              <w:rPr>
                <w:rFonts w:ascii="Times New Roman" w:eastAsia="Times New Roman" w:hAnsi="Times New Roman"/>
                <w:color w:val="000000"/>
                <w:w w:val="97"/>
                <w:sz w:val="16"/>
                <w:lang w:val="ru-RU"/>
              </w:rPr>
              <w:t xml:space="preserve"> </w:t>
            </w:r>
            <w:r w:rsidRPr="0077479E">
              <w:rPr>
                <w:lang w:val="ru-RU"/>
              </w:rPr>
              <w:br/>
            </w:r>
            <w:r w:rsidRPr="0077479E">
              <w:rPr>
                <w:rFonts w:ascii="Times New Roman" w:eastAsia="Times New Roman" w:hAnsi="Times New Roman"/>
                <w:color w:val="000000"/>
                <w:w w:val="97"/>
                <w:sz w:val="16"/>
                <w:lang w:val="ru-RU"/>
              </w:rPr>
              <w:t>Обоснование правил поведения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7"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20" w:after="0" w:line="233" w:lineRule="auto"/>
              <w:jc w:val="center"/>
            </w:pPr>
            <w:r>
              <w:rPr>
                <w:rFonts w:ascii="Times New Roman" w:eastAsia="Times New Roman" w:hAnsi="Times New Roman"/>
                <w:color w:val="000000"/>
                <w:w w:val="97"/>
                <w:sz w:val="16"/>
              </w:rPr>
              <w:t>list=PLvtJKssE5NrjhRuAnMLezrKtGIIQDjD6_</w:t>
            </w:r>
          </w:p>
        </w:tc>
      </w:tr>
      <w:tr w:rsidR="00443DFC">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54" w:lineRule="auto"/>
              <w:ind w:left="72"/>
              <w:rPr>
                <w:lang w:val="ru-RU"/>
              </w:rPr>
            </w:pPr>
            <w:proofErr w:type="gramStart"/>
            <w:r w:rsidRPr="0077479E">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77479E">
              <w:rPr>
                <w:lang w:val="ru-RU"/>
              </w:rPr>
              <w:br/>
            </w:r>
            <w:r w:rsidRPr="0077479E">
              <w:rPr>
                <w:rFonts w:ascii="Times New Roman" w:eastAsia="Times New Roman" w:hAnsi="Times New Roman"/>
                <w:color w:val="000000"/>
                <w:w w:val="97"/>
                <w:sz w:val="16"/>
                <w:lang w:val="ru-RU"/>
              </w:rPr>
              <w:t xml:space="preserve">Ознакомление с правилами работы с увеличительными </w:t>
            </w:r>
            <w:r w:rsidRPr="0077479E">
              <w:rPr>
                <w:lang w:val="ru-RU"/>
              </w:rPr>
              <w:br/>
            </w:r>
            <w:r w:rsidRPr="0077479E">
              <w:rPr>
                <w:rFonts w:ascii="Times New Roman" w:eastAsia="Times New Roman" w:hAnsi="Times New Roman"/>
                <w:color w:val="000000"/>
                <w:w w:val="97"/>
                <w:sz w:val="16"/>
                <w:lang w:val="ru-RU"/>
              </w:rPr>
              <w:t xml:space="preserve">приборами; </w:t>
            </w:r>
            <w:r w:rsidRPr="0077479E">
              <w:rPr>
                <w:lang w:val="ru-RU"/>
              </w:rPr>
              <w:br/>
            </w:r>
            <w:r w:rsidRPr="0077479E">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w:t>
            </w:r>
            <w:r w:rsidRPr="0077479E">
              <w:rPr>
                <w:lang w:val="ru-RU"/>
              </w:rPr>
              <w:br/>
            </w:r>
            <w:r w:rsidRPr="0077479E">
              <w:rPr>
                <w:rFonts w:ascii="Times New Roman" w:eastAsia="Times New Roman" w:hAnsi="Times New Roman"/>
                <w:color w:val="000000"/>
                <w:w w:val="97"/>
                <w:sz w:val="16"/>
                <w:lang w:val="ru-RU"/>
              </w:rPr>
              <w:t xml:space="preserve">одноклеточных животных (фототаксис и хемотаксис) и др. с описанием целей, выдвижением гипотез (предположений), </w:t>
            </w:r>
            <w:r w:rsidRPr="0077479E">
              <w:rPr>
                <w:lang w:val="ru-RU"/>
              </w:rPr>
              <w:br/>
            </w:r>
            <w:r w:rsidRPr="0077479E">
              <w:rPr>
                <w:rFonts w:ascii="Times New Roman" w:eastAsia="Times New Roman" w:hAnsi="Times New Roman"/>
                <w:color w:val="000000"/>
                <w:w w:val="97"/>
                <w:sz w:val="16"/>
                <w:lang w:val="ru-RU"/>
              </w:rPr>
              <w:t xml:space="preserve">получения новых фактов; </w:t>
            </w:r>
            <w:r w:rsidRPr="0077479E">
              <w:rPr>
                <w:lang w:val="ru-RU"/>
              </w:rPr>
              <w:br/>
            </w:r>
            <w:r w:rsidRPr="0077479E">
              <w:rPr>
                <w:rFonts w:ascii="Times New Roman" w:eastAsia="Times New Roman" w:hAnsi="Times New Roman"/>
                <w:color w:val="000000"/>
                <w:w w:val="97"/>
                <w:sz w:val="16"/>
                <w:lang w:val="ru-RU"/>
              </w:rPr>
              <w:t>Описание и интерпретация данных с целью обоснования выводов;</w:t>
            </w:r>
            <w:proofErr w:type="gramEnd"/>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7"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20" w:after="0" w:line="230" w:lineRule="auto"/>
              <w:jc w:val="center"/>
            </w:pPr>
            <w:r>
              <w:rPr>
                <w:rFonts w:ascii="Times New Roman" w:eastAsia="Times New Roman" w:hAnsi="Times New Roman"/>
                <w:color w:val="000000"/>
                <w:w w:val="97"/>
                <w:sz w:val="16"/>
              </w:rPr>
              <w:t>list=PLvtJKssE5NrjhRuAnMLezrKtGIIQDjD6_</w:t>
            </w:r>
          </w:p>
        </w:tc>
      </w:tr>
      <w:tr w:rsidR="00443DFC">
        <w:trPr>
          <w:trHeight w:hRule="exact" w:val="341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45" w:lineRule="auto"/>
              <w:jc w:val="center"/>
            </w:pPr>
            <w:r>
              <w:rPr>
                <w:rFonts w:ascii="Times New Roman" w:eastAsia="Times New Roman" w:hAnsi="Times New Roman"/>
                <w:color w:val="000000"/>
                <w:w w:val="97"/>
                <w:sz w:val="16"/>
              </w:rPr>
              <w:t>14.11.2022 30.12.2022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6" w:after="0" w:line="254" w:lineRule="auto"/>
              <w:ind w:left="72" w:right="144"/>
              <w:rPr>
                <w:lang w:val="ru-RU"/>
              </w:rPr>
            </w:pPr>
            <w:r w:rsidRPr="0077479E">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77479E">
              <w:rPr>
                <w:lang w:val="ru-RU"/>
              </w:rPr>
              <w:br/>
            </w:r>
            <w:r w:rsidRPr="0077479E">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77479E">
              <w:rPr>
                <w:lang w:val="ru-RU"/>
              </w:rPr>
              <w:br/>
            </w:r>
            <w:r w:rsidRPr="0077479E">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77479E">
              <w:rPr>
                <w:lang w:val="ru-RU"/>
              </w:rPr>
              <w:br/>
            </w:r>
            <w:r w:rsidRPr="0077479E">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proofErr w:type="gramStart"/>
            <w:r w:rsidRPr="0077479E">
              <w:rPr>
                <w:rFonts w:ascii="Times New Roman" w:eastAsia="Times New Roman" w:hAnsi="Times New Roman"/>
                <w:color w:val="000000"/>
                <w:w w:val="97"/>
                <w:sz w:val="16"/>
                <w:lang w:val="ru-RU"/>
              </w:rPr>
              <w:t xml:space="preserve">Обоснование роли раздражимости клеток; </w:t>
            </w:r>
            <w:r w:rsidRPr="0077479E">
              <w:rPr>
                <w:lang w:val="ru-RU"/>
              </w:rPr>
              <w:br/>
            </w:r>
            <w:r w:rsidRPr="0077479E">
              <w:rPr>
                <w:rFonts w:ascii="Times New Roman" w:eastAsia="Times New Roman" w:hAnsi="Times New Roman"/>
                <w:color w:val="000000"/>
                <w:w w:val="97"/>
                <w:sz w:val="16"/>
                <w:lang w:val="ru-RU"/>
              </w:rPr>
              <w:t xml:space="preserve">Сравнение свойств организмов: движения, размножения, </w:t>
            </w:r>
            <w:r w:rsidRPr="0077479E">
              <w:rPr>
                <w:lang w:val="ru-RU"/>
              </w:rPr>
              <w:br/>
            </w:r>
            <w:r w:rsidRPr="0077479E">
              <w:rPr>
                <w:rFonts w:ascii="Times New Roman" w:eastAsia="Times New Roman" w:hAnsi="Times New Roman"/>
                <w:color w:val="000000"/>
                <w:w w:val="97"/>
                <w:sz w:val="16"/>
                <w:lang w:val="ru-RU"/>
              </w:rPr>
              <w:t xml:space="preserve">развития; </w:t>
            </w:r>
            <w:r w:rsidRPr="0077479E">
              <w:rPr>
                <w:lang w:val="ru-RU"/>
              </w:rPr>
              <w:br/>
            </w:r>
            <w:r w:rsidRPr="0077479E">
              <w:rPr>
                <w:rFonts w:ascii="Times New Roman" w:eastAsia="Times New Roman" w:hAnsi="Times New Roman"/>
                <w:color w:val="000000"/>
                <w:w w:val="97"/>
                <w:sz w:val="16"/>
                <w:lang w:val="ru-RU"/>
              </w:rPr>
              <w:t xml:space="preserve">Анализ причин разнообразия организмов; </w:t>
            </w:r>
            <w:r w:rsidRPr="0077479E">
              <w:rPr>
                <w:lang w:val="ru-RU"/>
              </w:rPr>
              <w:br/>
            </w:r>
            <w:r w:rsidRPr="0077479E">
              <w:rPr>
                <w:rFonts w:ascii="Times New Roman" w:eastAsia="Times New Roman" w:hAnsi="Times New Roman"/>
                <w:color w:val="000000"/>
                <w:w w:val="97"/>
                <w:sz w:val="16"/>
                <w:lang w:val="ru-RU"/>
              </w:rPr>
              <w:t xml:space="preserve">Классифицирование организмов; </w:t>
            </w:r>
            <w:r w:rsidRPr="0077479E">
              <w:rPr>
                <w:lang w:val="ru-RU"/>
              </w:rPr>
              <w:br/>
            </w:r>
            <w:r w:rsidRPr="0077479E">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77479E">
              <w:rPr>
                <w:lang w:val="ru-RU"/>
              </w:rPr>
              <w:br/>
            </w:r>
            <w:r w:rsidRPr="0077479E">
              <w:rPr>
                <w:rFonts w:ascii="Times New Roman" w:eastAsia="Times New Roman" w:hAnsi="Times New Roman"/>
                <w:color w:val="000000"/>
                <w:w w:val="97"/>
                <w:sz w:val="16"/>
                <w:lang w:val="ru-RU"/>
              </w:rPr>
              <w:t>Исследование и сравнение растительных, животных клеток и тканей;</w:t>
            </w:r>
            <w:proofErr w:type="gramEnd"/>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5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50"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18" w:after="0" w:line="233" w:lineRule="auto"/>
              <w:jc w:val="center"/>
            </w:pPr>
            <w:r>
              <w:rPr>
                <w:rFonts w:ascii="Times New Roman" w:eastAsia="Times New Roman" w:hAnsi="Times New Roman"/>
                <w:color w:val="000000"/>
                <w:w w:val="97"/>
                <w:sz w:val="16"/>
              </w:rPr>
              <w:t>list=PLvtJKssE5NrjhRuAnMLezrKtGIIQDjD6_</w:t>
            </w:r>
          </w:p>
        </w:tc>
      </w:tr>
    </w:tbl>
    <w:p w:rsidR="00443DFC" w:rsidRDefault="00443DFC">
      <w:pPr>
        <w:autoSpaceDE w:val="0"/>
        <w:autoSpaceDN w:val="0"/>
        <w:spacing w:after="0" w:line="14" w:lineRule="exact"/>
      </w:pPr>
    </w:p>
    <w:p w:rsidR="00443DFC" w:rsidRDefault="00443DFC">
      <w:pPr>
        <w:sectPr w:rsidR="00443DFC">
          <w:pgSz w:w="16840" w:h="11900"/>
          <w:pgMar w:top="282" w:right="640" w:bottom="1186" w:left="666" w:header="720" w:footer="720" w:gutter="0"/>
          <w:cols w:space="720" w:equalWidth="0">
            <w:col w:w="15534" w:space="0"/>
          </w:cols>
          <w:docGrid w:linePitch="360"/>
        </w:sectPr>
      </w:pPr>
    </w:p>
    <w:p w:rsidR="00443DFC" w:rsidRDefault="00443DF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4610"/>
        <w:gridCol w:w="1118"/>
        <w:gridCol w:w="3194"/>
      </w:tblGrid>
      <w:tr w:rsidR="00443DFC">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jc w:val="center"/>
            </w:pPr>
            <w:r>
              <w:rPr>
                <w:rFonts w:ascii="Times New Roman" w:eastAsia="Times New Roman" w:hAnsi="Times New Roman"/>
                <w:color w:val="000000"/>
                <w:w w:val="97"/>
                <w:sz w:val="16"/>
              </w:rPr>
              <w:t>16.01.2023 17.02.2023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54" w:lineRule="auto"/>
              <w:ind w:left="72"/>
              <w:rPr>
                <w:lang w:val="ru-RU"/>
              </w:rPr>
            </w:pPr>
            <w:r w:rsidRPr="0077479E">
              <w:rPr>
                <w:rFonts w:ascii="Times New Roman" w:eastAsia="Times New Roman" w:hAnsi="Times New Roman"/>
                <w:color w:val="000000"/>
                <w:w w:val="97"/>
                <w:sz w:val="16"/>
                <w:lang w:val="ru-RU"/>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r w:rsidRPr="0077479E">
              <w:rPr>
                <w:lang w:val="ru-RU"/>
              </w:rPr>
              <w:br/>
            </w:r>
            <w:r w:rsidRPr="0077479E">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77479E">
              <w:rPr>
                <w:lang w:val="ru-RU"/>
              </w:rPr>
              <w:br/>
            </w:r>
            <w:r w:rsidRPr="0077479E">
              <w:rPr>
                <w:rFonts w:ascii="Times New Roman" w:eastAsia="Times New Roman" w:hAnsi="Times New Roman"/>
                <w:color w:val="000000"/>
                <w:w w:val="97"/>
                <w:sz w:val="16"/>
                <w:lang w:val="ru-RU"/>
              </w:rPr>
              <w:t xml:space="preserve">Объяснение появления приспособлений к среде обитания: </w:t>
            </w:r>
            <w:r w:rsidRPr="0077479E">
              <w:rPr>
                <w:lang w:val="ru-RU"/>
              </w:rPr>
              <w:br/>
            </w:r>
            <w:r w:rsidRPr="0077479E">
              <w:rPr>
                <w:rFonts w:ascii="Times New Roman" w:eastAsia="Times New Roman" w:hAnsi="Times New Roman"/>
                <w:color w:val="000000"/>
                <w:w w:val="97"/>
                <w:sz w:val="16"/>
                <w:lang w:val="ru-RU"/>
              </w:rPr>
              <w:t xml:space="preserve">обтекаемая форма тела, наличие чешуи и плавников у рыб, </w:t>
            </w:r>
            <w:r w:rsidRPr="0077479E">
              <w:rPr>
                <w:lang w:val="ru-RU"/>
              </w:rPr>
              <w:br/>
            </w:r>
            <w:r w:rsidRPr="0077479E">
              <w:rPr>
                <w:rFonts w:ascii="Times New Roman" w:eastAsia="Times New Roman" w:hAnsi="Times New Roman"/>
                <w:color w:val="000000"/>
                <w:w w:val="97"/>
                <w:sz w:val="16"/>
                <w:lang w:val="ru-RU"/>
              </w:rPr>
              <w:t xml:space="preserve">крепкий крючковидный клюв и острые, загнутые когти у хищных птиц и др.; </w:t>
            </w:r>
            <w:r w:rsidRPr="0077479E">
              <w:rPr>
                <w:lang w:val="ru-RU"/>
              </w:rPr>
              <w:br/>
            </w:r>
            <w:r w:rsidRPr="0077479E">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7"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20" w:after="0" w:line="230" w:lineRule="auto"/>
              <w:jc w:val="center"/>
            </w:pPr>
            <w:r>
              <w:rPr>
                <w:rFonts w:ascii="Times New Roman" w:eastAsia="Times New Roman" w:hAnsi="Times New Roman"/>
                <w:color w:val="000000"/>
                <w:w w:val="97"/>
                <w:sz w:val="16"/>
              </w:rPr>
              <w:t>list=PLvtJKssE5NrjhRuAnMLezrKtGIIQDjD6_</w:t>
            </w:r>
          </w:p>
        </w:tc>
      </w:tr>
      <w:tr w:rsidR="00443DFC">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45" w:lineRule="auto"/>
              <w:jc w:val="center"/>
            </w:pPr>
            <w:r>
              <w:rPr>
                <w:rFonts w:ascii="Times New Roman" w:eastAsia="Times New Roman" w:hAnsi="Times New Roman"/>
                <w:color w:val="000000"/>
                <w:w w:val="97"/>
                <w:sz w:val="16"/>
              </w:rPr>
              <w:t>20.02.2023 14.04.2023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6" w:after="0" w:line="254" w:lineRule="auto"/>
              <w:ind w:left="72"/>
              <w:rPr>
                <w:lang w:val="ru-RU"/>
              </w:rPr>
            </w:pPr>
            <w:proofErr w:type="gramStart"/>
            <w:r w:rsidRPr="0077479E">
              <w:rPr>
                <w:rFonts w:ascii="Times New Roman" w:eastAsia="Times New Roman" w:hAnsi="Times New Roman"/>
                <w:color w:val="000000"/>
                <w:w w:val="97"/>
                <w:sz w:val="16"/>
                <w:lang w:val="ru-RU"/>
              </w:rPr>
              <w:t xml:space="preserve">Раскрытие сущности терминов: природное и искусственное </w:t>
            </w:r>
            <w:r w:rsidRPr="0077479E">
              <w:rPr>
                <w:lang w:val="ru-RU"/>
              </w:rPr>
              <w:br/>
            </w:r>
            <w:r w:rsidRPr="0077479E">
              <w:rPr>
                <w:rFonts w:ascii="Times New Roman" w:eastAsia="Times New Roman" w:hAnsi="Times New Roman"/>
                <w:color w:val="000000"/>
                <w:w w:val="97"/>
                <w:sz w:val="16"/>
                <w:lang w:val="ru-RU"/>
              </w:rPr>
              <w:t xml:space="preserve">сообщество, цепи и сети питания; </w:t>
            </w:r>
            <w:r w:rsidRPr="0077479E">
              <w:rPr>
                <w:lang w:val="ru-RU"/>
              </w:rPr>
              <w:br/>
            </w:r>
            <w:r w:rsidRPr="0077479E">
              <w:rPr>
                <w:rFonts w:ascii="Times New Roman" w:eastAsia="Times New Roman" w:hAnsi="Times New Roman"/>
                <w:color w:val="000000"/>
                <w:w w:val="97"/>
                <w:sz w:val="16"/>
                <w:lang w:val="ru-RU"/>
              </w:rPr>
              <w:t xml:space="preserve">Анализ групп организмов в природных сообществах: </w:t>
            </w:r>
            <w:r w:rsidRPr="0077479E">
              <w:rPr>
                <w:lang w:val="ru-RU"/>
              </w:rPr>
              <w:br/>
            </w:r>
            <w:r w:rsidRPr="0077479E">
              <w:rPr>
                <w:rFonts w:ascii="Times New Roman" w:eastAsia="Times New Roman" w:hAnsi="Times New Roman"/>
                <w:color w:val="000000"/>
                <w:w w:val="97"/>
                <w:sz w:val="16"/>
                <w:lang w:val="ru-RU"/>
              </w:rPr>
              <w:t xml:space="preserve">производители, потребители, разрушители органических веществ; Выявление существенных признаков природных сообществ организмов (лес, пруд, озеро и т. д.); </w:t>
            </w:r>
            <w:r w:rsidRPr="0077479E">
              <w:rPr>
                <w:lang w:val="ru-RU"/>
              </w:rPr>
              <w:br/>
            </w:r>
            <w:r w:rsidRPr="0077479E">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77479E">
              <w:rPr>
                <w:lang w:val="ru-RU"/>
              </w:rPr>
              <w:br/>
            </w:r>
            <w:r w:rsidRPr="0077479E">
              <w:rPr>
                <w:rFonts w:ascii="Times New Roman" w:eastAsia="Times New Roman" w:hAnsi="Times New Roman"/>
                <w:color w:val="000000"/>
                <w:w w:val="97"/>
                <w:sz w:val="16"/>
                <w:lang w:val="ru-RU"/>
              </w:rPr>
              <w:t xml:space="preserve">Исследование жизни организмов по сезонам, зависимость </w:t>
            </w:r>
            <w:r w:rsidRPr="0077479E">
              <w:rPr>
                <w:lang w:val="ru-RU"/>
              </w:rPr>
              <w:br/>
            </w:r>
            <w:r w:rsidRPr="0077479E">
              <w:rPr>
                <w:rFonts w:ascii="Times New Roman" w:eastAsia="Times New Roman" w:hAnsi="Times New Roman"/>
                <w:color w:val="000000"/>
                <w:w w:val="97"/>
                <w:sz w:val="16"/>
                <w:lang w:val="ru-RU"/>
              </w:rPr>
              <w:t>сезонных явлений от факторов неживой природы;</w:t>
            </w:r>
            <w:proofErr w:type="gramEnd"/>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5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50"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18" w:after="0" w:line="233" w:lineRule="auto"/>
              <w:jc w:val="center"/>
            </w:pPr>
            <w:r>
              <w:rPr>
                <w:rFonts w:ascii="Times New Roman" w:eastAsia="Times New Roman" w:hAnsi="Times New Roman"/>
                <w:color w:val="000000"/>
                <w:w w:val="97"/>
                <w:sz w:val="16"/>
              </w:rPr>
              <w:t>list=PLvtJKssE5NrjhRuAnMLezrKtGIIQDjD6_</w:t>
            </w:r>
          </w:p>
        </w:tc>
      </w:tr>
      <w:tr w:rsidR="00443DFC">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jc w:val="center"/>
            </w:pPr>
            <w:r>
              <w:rPr>
                <w:rFonts w:ascii="Times New Roman" w:eastAsia="Times New Roman" w:hAnsi="Times New Roman"/>
                <w:color w:val="000000"/>
                <w:w w:val="97"/>
                <w:sz w:val="16"/>
              </w:rPr>
              <w:t>17.04.2023 26.05.2023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8" w:after="0" w:line="254" w:lineRule="auto"/>
              <w:ind w:left="72"/>
              <w:rPr>
                <w:lang w:val="ru-RU"/>
              </w:rPr>
            </w:pPr>
            <w:r w:rsidRPr="0077479E">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77479E">
              <w:rPr>
                <w:lang w:val="ru-RU"/>
              </w:rPr>
              <w:br/>
            </w:r>
            <w:r w:rsidRPr="0077479E">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77479E">
              <w:rPr>
                <w:lang w:val="ru-RU"/>
              </w:rPr>
              <w:br/>
            </w:r>
            <w:r w:rsidRPr="0077479E">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77479E">
              <w:rPr>
                <w:lang w:val="ru-RU"/>
              </w:rPr>
              <w:br/>
            </w:r>
            <w:r w:rsidRPr="0077479E">
              <w:rPr>
                <w:rFonts w:ascii="Times New Roman" w:eastAsia="Times New Roman" w:hAnsi="Times New Roman"/>
                <w:color w:val="000000"/>
                <w:w w:val="97"/>
                <w:sz w:val="16"/>
                <w:lang w:val="ru-RU"/>
              </w:rPr>
              <w:t>Обоснование правил поведения человека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8" w:after="0" w:line="247" w:lineRule="auto"/>
              <w:ind w:left="72" w:right="144"/>
            </w:pPr>
            <w:r>
              <w:rPr>
                <w:rFonts w:ascii="Times New Roman" w:eastAsia="Times New Roman" w:hAnsi="Times New Roman"/>
                <w:color w:val="000000"/>
                <w:w w:val="97"/>
                <w:sz w:val="16"/>
              </w:rPr>
              <w:t xml:space="preserve">https://interneturok.ru/subject/biology/class/5 http://www.ebio.ru/index-4.html </w:t>
            </w:r>
            <w:r>
              <w:br/>
            </w:r>
            <w:r>
              <w:rPr>
                <w:rFonts w:ascii="Times New Roman" w:eastAsia="Times New Roman" w:hAnsi="Times New Roman"/>
                <w:color w:val="000000"/>
                <w:w w:val="97"/>
                <w:sz w:val="16"/>
              </w:rPr>
              <w:t>https://www.youtube.com/playlist?</w:t>
            </w:r>
          </w:p>
          <w:p w:rsidR="00443DFC" w:rsidRDefault="00D96496">
            <w:pPr>
              <w:autoSpaceDE w:val="0"/>
              <w:autoSpaceDN w:val="0"/>
              <w:spacing w:before="20" w:after="0" w:line="230" w:lineRule="auto"/>
              <w:jc w:val="center"/>
            </w:pPr>
            <w:r>
              <w:rPr>
                <w:rFonts w:ascii="Times New Roman" w:eastAsia="Times New Roman" w:hAnsi="Times New Roman"/>
                <w:color w:val="000000"/>
                <w:w w:val="97"/>
                <w:sz w:val="16"/>
              </w:rPr>
              <w:t>list=PLvtJKssE5NrjhRuAnMLezrKtGIIQDjD6_</w:t>
            </w:r>
          </w:p>
        </w:tc>
      </w:tr>
      <w:tr w:rsidR="00443DFC">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443DFC"/>
        </w:tc>
      </w:tr>
      <w:tr w:rsidR="00443DFC">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76" w:after="0" w:line="245" w:lineRule="auto"/>
              <w:ind w:left="72" w:right="288"/>
              <w:rPr>
                <w:lang w:val="ru-RU"/>
              </w:rPr>
            </w:pPr>
            <w:r w:rsidRPr="0077479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76" w:after="0" w:line="233" w:lineRule="auto"/>
              <w:ind w:left="72"/>
            </w:pPr>
            <w:r>
              <w:rPr>
                <w:rFonts w:ascii="Times New Roman" w:eastAsia="Times New Roman" w:hAnsi="Times New Roman"/>
                <w:color w:val="000000"/>
                <w:w w:val="97"/>
                <w:sz w:val="16"/>
              </w:rPr>
              <w:t>8</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443DFC"/>
        </w:tc>
      </w:tr>
    </w:tbl>
    <w:p w:rsidR="00443DFC" w:rsidRDefault="00443DFC">
      <w:pPr>
        <w:autoSpaceDE w:val="0"/>
        <w:autoSpaceDN w:val="0"/>
        <w:spacing w:after="0" w:line="14" w:lineRule="exact"/>
      </w:pPr>
    </w:p>
    <w:p w:rsidR="00443DFC" w:rsidRDefault="00443DFC">
      <w:pPr>
        <w:sectPr w:rsidR="00443DFC">
          <w:pgSz w:w="16840" w:h="11900"/>
          <w:pgMar w:top="284" w:right="640" w:bottom="1440" w:left="666" w:header="720" w:footer="720" w:gutter="0"/>
          <w:cols w:space="720" w:equalWidth="0">
            <w:col w:w="15534" w:space="0"/>
          </w:cols>
          <w:docGrid w:linePitch="360"/>
        </w:sectPr>
      </w:pPr>
    </w:p>
    <w:p w:rsidR="00443DFC" w:rsidRDefault="00443DFC">
      <w:pPr>
        <w:autoSpaceDE w:val="0"/>
        <w:autoSpaceDN w:val="0"/>
        <w:spacing w:after="78" w:line="220" w:lineRule="exact"/>
      </w:pPr>
    </w:p>
    <w:p w:rsidR="00443DFC" w:rsidRDefault="00D96496">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443DFC">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443DFC">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512"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443DFC" w:rsidRDefault="00443DFC"/>
        </w:tc>
        <w:tc>
          <w:tcPr>
            <w:tcW w:w="1512" w:type="dxa"/>
            <w:vMerge/>
            <w:tcBorders>
              <w:top w:val="single" w:sz="4" w:space="0" w:color="000000"/>
              <w:left w:val="single" w:sz="4" w:space="0" w:color="000000"/>
              <w:bottom w:val="single" w:sz="4" w:space="0" w:color="000000"/>
              <w:right w:val="single" w:sz="4" w:space="0" w:color="000000"/>
            </w:tcBorders>
          </w:tcPr>
          <w:p w:rsidR="00443DFC" w:rsidRDefault="00443DFC"/>
        </w:tc>
      </w:tr>
      <w:tr w:rsidR="00443DFC">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ind w:left="72" w:right="144"/>
            </w:pPr>
            <w:r w:rsidRPr="0077479E">
              <w:rPr>
                <w:rFonts w:ascii="Times New Roman" w:eastAsia="Times New Roman" w:hAnsi="Times New Roman"/>
                <w:color w:val="000000"/>
                <w:sz w:val="24"/>
                <w:lang w:val="ru-RU"/>
              </w:rPr>
              <w:t xml:space="preserve">Понятие о жизни. Признаки живого. Объекты живой и неживой природы. </w:t>
            </w:r>
            <w:proofErr w:type="spellStart"/>
            <w:r>
              <w:rPr>
                <w:rFonts w:ascii="Times New Roman" w:eastAsia="Times New Roman" w:hAnsi="Times New Roman"/>
                <w:color w:val="000000"/>
                <w:sz w:val="24"/>
              </w:rPr>
              <w:t>Живая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неживая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81" w:lineRule="auto"/>
              <w:ind w:left="72" w:right="144"/>
              <w:rPr>
                <w:lang w:val="ru-RU"/>
              </w:rPr>
            </w:pPr>
            <w:r w:rsidRPr="0077479E">
              <w:rPr>
                <w:rFonts w:ascii="Times New Roman" w:eastAsia="Times New Roman" w:hAnsi="Times New Roman"/>
                <w:color w:val="000000"/>
                <w:sz w:val="24"/>
                <w:lang w:val="ru-RU"/>
              </w:rPr>
              <w:t xml:space="preserve">Биология — система наук о живой природе. Роль </w:t>
            </w:r>
            <w:r w:rsidRPr="0077479E">
              <w:rPr>
                <w:lang w:val="ru-RU"/>
              </w:rPr>
              <w:br/>
            </w:r>
            <w:r w:rsidRPr="0077479E">
              <w:rPr>
                <w:rFonts w:ascii="Times New Roman" w:eastAsia="Times New Roman" w:hAnsi="Times New Roman"/>
                <w:color w:val="000000"/>
                <w:sz w:val="24"/>
                <w:lang w:val="ru-RU"/>
              </w:rPr>
              <w:t xml:space="preserve">биологии в познании </w:t>
            </w:r>
            <w:r w:rsidRPr="0077479E">
              <w:rPr>
                <w:lang w:val="ru-RU"/>
              </w:rPr>
              <w:br/>
            </w:r>
            <w:r w:rsidRPr="0077479E">
              <w:rPr>
                <w:rFonts w:ascii="Times New Roman" w:eastAsia="Times New Roman" w:hAnsi="Times New Roman"/>
                <w:color w:val="000000"/>
                <w:sz w:val="24"/>
                <w:lang w:val="ru-RU"/>
              </w:rPr>
              <w:t xml:space="preserve">окружающего мира и </w:t>
            </w:r>
            <w:r w:rsidRPr="0077479E">
              <w:rPr>
                <w:lang w:val="ru-RU"/>
              </w:rPr>
              <w:br/>
            </w:r>
            <w:r w:rsidRPr="0077479E">
              <w:rPr>
                <w:rFonts w:ascii="Times New Roman" w:eastAsia="Times New Roman" w:hAnsi="Times New Roman"/>
                <w:color w:val="000000"/>
                <w:sz w:val="24"/>
                <w:lang w:val="ru-RU"/>
              </w:rPr>
              <w:t>практической 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right="432"/>
              <w:jc w:val="center"/>
              <w:rPr>
                <w:lang w:val="ru-RU"/>
              </w:rPr>
            </w:pPr>
            <w:r w:rsidRPr="0077479E">
              <w:rPr>
                <w:rFonts w:ascii="Times New Roman" w:eastAsia="Times New Roman" w:hAnsi="Times New Roman"/>
                <w:color w:val="000000"/>
                <w:sz w:val="24"/>
                <w:lang w:val="ru-RU"/>
              </w:rPr>
              <w:t>Как работают в кабинете биологии и лаборатории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288"/>
            </w:pPr>
            <w:r>
              <w:rPr>
                <w:rFonts w:ascii="Times New Roman" w:eastAsia="Times New Roman" w:hAnsi="Times New Roman"/>
                <w:color w:val="000000"/>
                <w:sz w:val="24"/>
              </w:rPr>
              <w:t>Источники биологических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ight="288"/>
              <w:rPr>
                <w:lang w:val="ru-RU"/>
              </w:rPr>
            </w:pPr>
            <w:r w:rsidRPr="0077479E">
              <w:rPr>
                <w:rFonts w:ascii="Times New Roman" w:eastAsia="Times New Roman" w:hAnsi="Times New Roman"/>
                <w:color w:val="000000"/>
                <w:sz w:val="24"/>
                <w:lang w:val="ru-RU"/>
              </w:rPr>
              <w:t>Научные методы изучения живой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Pr>
                <w:lang w:val="ru-RU"/>
              </w:rPr>
            </w:pPr>
            <w:r w:rsidRPr="0077479E">
              <w:rPr>
                <w:rFonts w:ascii="Times New Roman" w:eastAsia="Times New Roman" w:hAnsi="Times New Roman"/>
                <w:color w:val="000000"/>
                <w:sz w:val="24"/>
                <w:lang w:val="ru-RU"/>
              </w:rPr>
              <w:t>Увеличительные приборы: лупы и микроскопа. Правила работы с увеличительными приборами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7.</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Pr="0077479E" w:rsidRDefault="00D96496">
            <w:pPr>
              <w:autoSpaceDE w:val="0"/>
              <w:autoSpaceDN w:val="0"/>
              <w:spacing w:before="98" w:after="0" w:line="271" w:lineRule="auto"/>
              <w:ind w:left="72" w:right="144"/>
              <w:rPr>
                <w:lang w:val="ru-RU"/>
              </w:rPr>
            </w:pPr>
            <w:r w:rsidRPr="0077479E">
              <w:rPr>
                <w:rFonts w:ascii="Times New Roman" w:eastAsia="Times New Roman" w:hAnsi="Times New Roman"/>
                <w:color w:val="000000"/>
                <w:sz w:val="24"/>
                <w:lang w:val="ru-RU"/>
              </w:rPr>
              <w:t xml:space="preserve">Наблюдение и эксперимент как ведущие методы </w:t>
            </w:r>
            <w:r w:rsidRPr="0077479E">
              <w:rPr>
                <w:lang w:val="ru-RU"/>
              </w:rPr>
              <w:br/>
            </w:r>
            <w:r w:rsidRPr="0077479E">
              <w:rPr>
                <w:rFonts w:ascii="Times New Roman" w:eastAsia="Times New Roman" w:hAnsi="Times New Roman"/>
                <w:color w:val="000000"/>
                <w:sz w:val="24"/>
                <w:lang w:val="ru-RU"/>
              </w:rPr>
              <w:t>биологии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13.10.2022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8.</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100" w:after="0" w:line="271" w:lineRule="auto"/>
              <w:ind w:left="72" w:right="144"/>
              <w:rPr>
                <w:lang w:val="ru-RU"/>
              </w:rPr>
            </w:pPr>
            <w:r w:rsidRPr="0077479E">
              <w:rPr>
                <w:rFonts w:ascii="Times New Roman" w:eastAsia="Times New Roman" w:hAnsi="Times New Roman"/>
                <w:color w:val="000000"/>
                <w:sz w:val="24"/>
                <w:lang w:val="ru-RU"/>
              </w:rPr>
              <w:t xml:space="preserve">Метод описания в биологии (наглядный, словесный, </w:t>
            </w:r>
            <w:r w:rsidRPr="0077479E">
              <w:rPr>
                <w:lang w:val="ru-RU"/>
              </w:rPr>
              <w:br/>
            </w:r>
            <w:r w:rsidRPr="0077479E">
              <w:rPr>
                <w:rFonts w:ascii="Times New Roman" w:eastAsia="Times New Roman" w:hAnsi="Times New Roman"/>
                <w:color w:val="000000"/>
                <w:sz w:val="24"/>
                <w:lang w:val="ru-RU"/>
              </w:rPr>
              <w:t>схематический)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20.10.2022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Тестирование;</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288"/>
            </w:pPr>
            <w:r>
              <w:rPr>
                <w:rFonts w:ascii="Times New Roman" w:eastAsia="Times New Roman" w:hAnsi="Times New Roman"/>
                <w:color w:val="000000"/>
                <w:sz w:val="24"/>
              </w:rPr>
              <w:t xml:space="preserve">Метод измерения </w:t>
            </w:r>
            <w:r>
              <w:br/>
            </w:r>
            <w:r>
              <w:rPr>
                <w:rFonts w:ascii="Times New Roman" w:eastAsia="Times New Roman" w:hAnsi="Times New Roman"/>
                <w:color w:val="000000"/>
                <w:sz w:val="24"/>
              </w:rPr>
              <w:t>(инструменты измерения)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ight="432"/>
              <w:rPr>
                <w:lang w:val="ru-RU"/>
              </w:rPr>
            </w:pPr>
            <w:r w:rsidRPr="0077479E">
              <w:rPr>
                <w:rFonts w:ascii="Times New Roman" w:eastAsia="Times New Roman" w:hAnsi="Times New Roman"/>
                <w:color w:val="000000"/>
                <w:sz w:val="24"/>
                <w:lang w:val="ru-RU"/>
              </w:rPr>
              <w:t xml:space="preserve">Метод классификации организмов, применение двойных названий </w:t>
            </w:r>
            <w:r w:rsidRPr="0077479E">
              <w:rPr>
                <w:lang w:val="ru-RU"/>
              </w:rPr>
              <w:br/>
            </w:r>
            <w:r w:rsidRPr="0077479E">
              <w:rPr>
                <w:rFonts w:ascii="Times New Roman" w:eastAsia="Times New Roman" w:hAnsi="Times New Roman"/>
                <w:color w:val="000000"/>
                <w:sz w:val="24"/>
                <w:lang w:val="ru-RU"/>
              </w:rPr>
              <w:t>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443DFC">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71" w:lineRule="auto"/>
              <w:ind w:left="72" w:right="576"/>
              <w:rPr>
                <w:lang w:val="ru-RU"/>
              </w:rPr>
            </w:pPr>
            <w:r w:rsidRPr="0077479E">
              <w:rPr>
                <w:rFonts w:ascii="Times New Roman" w:eastAsia="Times New Roman" w:hAnsi="Times New Roman"/>
                <w:color w:val="000000"/>
                <w:sz w:val="24"/>
                <w:lang w:val="ru-RU"/>
              </w:rPr>
              <w:t>Понятие об организме. Доядерные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443DFC" w:rsidRDefault="00443DFC">
      <w:pPr>
        <w:autoSpaceDE w:val="0"/>
        <w:autoSpaceDN w:val="0"/>
        <w:spacing w:after="0" w:line="14" w:lineRule="exact"/>
      </w:pPr>
    </w:p>
    <w:p w:rsidR="00443DFC" w:rsidRDefault="00443DFC">
      <w:pPr>
        <w:sectPr w:rsidR="00443DFC">
          <w:pgSz w:w="11900" w:h="16840"/>
          <w:pgMar w:top="298" w:right="650" w:bottom="422" w:left="666" w:header="720" w:footer="720" w:gutter="0"/>
          <w:cols w:space="720" w:equalWidth="0">
            <w:col w:w="10584" w:space="0"/>
          </w:cols>
          <w:docGrid w:linePitch="360"/>
        </w:sectPr>
      </w:pPr>
    </w:p>
    <w:p w:rsidR="00443DFC" w:rsidRDefault="00443DF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30" w:lineRule="auto"/>
              <w:ind w:left="72"/>
              <w:rPr>
                <w:lang w:val="ru-RU"/>
              </w:rPr>
            </w:pPr>
            <w:r w:rsidRPr="0077479E">
              <w:rPr>
                <w:rFonts w:ascii="Times New Roman" w:eastAsia="Times New Roman" w:hAnsi="Times New Roman"/>
                <w:color w:val="000000"/>
                <w:sz w:val="24"/>
                <w:lang w:val="ru-RU"/>
              </w:rPr>
              <w:t>Клетка и её открытие.</w:t>
            </w:r>
          </w:p>
          <w:p w:rsidR="00443DFC" w:rsidRPr="0077479E" w:rsidRDefault="00D96496">
            <w:pPr>
              <w:autoSpaceDE w:val="0"/>
              <w:autoSpaceDN w:val="0"/>
              <w:spacing w:before="70" w:after="0" w:line="230" w:lineRule="auto"/>
              <w:jc w:val="center"/>
              <w:rPr>
                <w:lang w:val="ru-RU"/>
              </w:rPr>
            </w:pPr>
            <w:r w:rsidRPr="0077479E">
              <w:rPr>
                <w:rFonts w:ascii="Times New Roman" w:eastAsia="Times New Roman" w:hAnsi="Times New Roman"/>
                <w:color w:val="000000"/>
                <w:sz w:val="24"/>
                <w:lang w:val="ru-RU"/>
              </w:rPr>
              <w:t>Цитология — наука о клетке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81" w:lineRule="auto"/>
              <w:ind w:left="72"/>
              <w:rPr>
                <w:lang w:val="ru-RU"/>
              </w:rPr>
            </w:pPr>
            <w:r w:rsidRPr="0077479E">
              <w:rPr>
                <w:rFonts w:ascii="Times New Roman" w:eastAsia="Times New Roman" w:hAnsi="Times New Roman"/>
                <w:color w:val="000000"/>
                <w:sz w:val="24"/>
                <w:lang w:val="ru-RU"/>
              </w:rPr>
              <w:t xml:space="preserve">Клетка — наименьшая </w:t>
            </w:r>
            <w:r w:rsidRPr="0077479E">
              <w:rPr>
                <w:lang w:val="ru-RU"/>
              </w:rPr>
              <w:br/>
            </w:r>
            <w:r w:rsidRPr="0077479E">
              <w:rPr>
                <w:rFonts w:ascii="Times New Roman" w:eastAsia="Times New Roman" w:hAnsi="Times New Roman"/>
                <w:color w:val="000000"/>
                <w:sz w:val="24"/>
                <w:lang w:val="ru-RU"/>
              </w:rPr>
              <w:t xml:space="preserve">единица строения. Строение клетки под световым </w:t>
            </w:r>
            <w:r w:rsidRPr="0077479E">
              <w:rPr>
                <w:lang w:val="ru-RU"/>
              </w:rPr>
              <w:br/>
            </w:r>
            <w:r w:rsidRPr="0077479E">
              <w:rPr>
                <w:rFonts w:ascii="Times New Roman" w:eastAsia="Times New Roman" w:hAnsi="Times New Roman"/>
                <w:color w:val="000000"/>
                <w:sz w:val="24"/>
                <w:lang w:val="ru-RU"/>
              </w:rPr>
              <w:t xml:space="preserve">микроскопом: клеточная </w:t>
            </w:r>
            <w:r w:rsidRPr="0077479E">
              <w:rPr>
                <w:lang w:val="ru-RU"/>
              </w:rPr>
              <w:br/>
            </w:r>
            <w:r w:rsidRPr="0077479E">
              <w:rPr>
                <w:rFonts w:ascii="Times New Roman" w:eastAsia="Times New Roman" w:hAnsi="Times New Roman"/>
                <w:color w:val="000000"/>
                <w:sz w:val="24"/>
                <w:lang w:val="ru-RU"/>
              </w:rPr>
              <w:t>оболочка, цитоплазма, ядро.</w:t>
            </w:r>
          </w:p>
          <w:p w:rsidR="00443DFC" w:rsidRDefault="00D96496">
            <w:pPr>
              <w:autoSpaceDE w:val="0"/>
              <w:autoSpaceDN w:val="0"/>
              <w:spacing w:before="70" w:after="0" w:line="262" w:lineRule="auto"/>
              <w:ind w:left="72" w:right="864"/>
            </w:pPr>
            <w:proofErr w:type="gramStart"/>
            <w:r>
              <w:rPr>
                <w:rFonts w:ascii="Times New Roman" w:eastAsia="Times New Roman" w:hAnsi="Times New Roman"/>
                <w:color w:val="000000"/>
                <w:sz w:val="24"/>
              </w:rPr>
              <w:t>и</w:t>
            </w:r>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жизнедеятельности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100" w:after="0" w:line="262" w:lineRule="auto"/>
              <w:ind w:left="72"/>
              <w:rPr>
                <w:lang w:val="ru-RU"/>
              </w:rPr>
            </w:pPr>
            <w:r w:rsidRPr="0077479E">
              <w:rPr>
                <w:rFonts w:ascii="Times New Roman" w:eastAsia="Times New Roman" w:hAnsi="Times New Roman"/>
                <w:color w:val="000000"/>
                <w:sz w:val="24"/>
                <w:lang w:val="ru-RU"/>
              </w:rPr>
              <w:t xml:space="preserve">Одноклеточные и </w:t>
            </w:r>
            <w:r w:rsidRPr="0077479E">
              <w:rPr>
                <w:lang w:val="ru-RU"/>
              </w:rPr>
              <w:br/>
            </w:r>
            <w:r w:rsidRPr="0077479E">
              <w:rPr>
                <w:rFonts w:ascii="Times New Roman" w:eastAsia="Times New Roman" w:hAnsi="Times New Roman"/>
                <w:color w:val="000000"/>
                <w:sz w:val="24"/>
                <w:lang w:val="ru-RU"/>
              </w:rPr>
              <w:t>многоклеточные организмы.</w:t>
            </w:r>
          </w:p>
          <w:p w:rsidR="00443DFC" w:rsidRPr="0077479E" w:rsidRDefault="00D96496">
            <w:pPr>
              <w:autoSpaceDE w:val="0"/>
              <w:autoSpaceDN w:val="0"/>
              <w:spacing w:before="70" w:after="0" w:line="262" w:lineRule="auto"/>
              <w:ind w:left="72" w:right="576"/>
              <w:rPr>
                <w:lang w:val="ru-RU"/>
              </w:rPr>
            </w:pPr>
            <w:r w:rsidRPr="0077479E">
              <w:rPr>
                <w:rFonts w:ascii="Times New Roman" w:eastAsia="Times New Roman" w:hAnsi="Times New Roman"/>
                <w:color w:val="000000"/>
                <w:sz w:val="24"/>
                <w:lang w:val="ru-RU"/>
              </w:rPr>
              <w:t>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08.12.2022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008"/>
            </w:pPr>
            <w:r>
              <w:rPr>
                <w:rFonts w:ascii="Times New Roman" w:eastAsia="Times New Roman" w:hAnsi="Times New Roman"/>
                <w:color w:val="000000"/>
                <w:sz w:val="24"/>
              </w:rPr>
              <w:t>Жизнедеятельность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30" w:lineRule="auto"/>
              <w:ind w:left="72"/>
              <w:rPr>
                <w:lang w:val="ru-RU"/>
              </w:rPr>
            </w:pPr>
            <w:r w:rsidRPr="0077479E">
              <w:rPr>
                <w:rFonts w:ascii="Times New Roman" w:eastAsia="Times New Roman" w:hAnsi="Times New Roman"/>
                <w:color w:val="000000"/>
                <w:sz w:val="24"/>
                <w:lang w:val="ru-RU"/>
              </w:rPr>
              <w:t>Свойства организмов.</w:t>
            </w:r>
          </w:p>
          <w:p w:rsidR="00443DFC" w:rsidRPr="0077479E" w:rsidRDefault="00D96496">
            <w:pPr>
              <w:autoSpaceDE w:val="0"/>
              <w:autoSpaceDN w:val="0"/>
              <w:spacing w:before="70" w:after="0" w:line="230" w:lineRule="auto"/>
              <w:ind w:left="72"/>
              <w:rPr>
                <w:lang w:val="ru-RU"/>
              </w:rPr>
            </w:pPr>
            <w:r w:rsidRPr="0077479E">
              <w:rPr>
                <w:rFonts w:ascii="Times New Roman" w:eastAsia="Times New Roman" w:hAnsi="Times New Roman"/>
                <w:color w:val="000000"/>
                <w:sz w:val="24"/>
                <w:lang w:val="ru-RU"/>
              </w:rPr>
              <w:t>Организм —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443DF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71" w:lineRule="auto"/>
              <w:ind w:left="72"/>
              <w:rPr>
                <w:lang w:val="ru-RU"/>
              </w:rPr>
            </w:pPr>
            <w:r w:rsidRPr="0077479E">
              <w:rPr>
                <w:rFonts w:ascii="Times New Roman" w:eastAsia="Times New Roman" w:hAnsi="Times New Roman"/>
                <w:color w:val="000000"/>
                <w:sz w:val="24"/>
                <w:lang w:val="ru-RU"/>
              </w:rPr>
              <w:t>Разнообразие организмов и их классификация. Бактерии и вирусы как формы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ight="288"/>
              <w:rPr>
                <w:lang w:val="ru-RU"/>
              </w:rPr>
            </w:pPr>
            <w:r w:rsidRPr="0077479E">
              <w:rPr>
                <w:rFonts w:ascii="Times New Roman" w:eastAsia="Times New Roman" w:hAnsi="Times New Roman"/>
                <w:color w:val="000000"/>
                <w:sz w:val="24"/>
                <w:lang w:val="ru-RU"/>
              </w:rPr>
              <w:t>Понятие о среде обитания. Водная среда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12.01.2023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ight="144"/>
              <w:rPr>
                <w:lang w:val="ru-RU"/>
              </w:rPr>
            </w:pPr>
            <w:r w:rsidRPr="0077479E">
              <w:rPr>
                <w:rFonts w:ascii="Times New Roman" w:eastAsia="Times New Roman" w:hAnsi="Times New Roman"/>
                <w:color w:val="000000"/>
                <w:sz w:val="24"/>
                <w:lang w:val="ru-RU"/>
              </w:rPr>
              <w:t>Почвенная и наземн</w:t>
            </w:r>
            <w:proofErr w:type="gramStart"/>
            <w:r w:rsidRPr="0077479E">
              <w:rPr>
                <w:rFonts w:ascii="Times New Roman" w:eastAsia="Times New Roman" w:hAnsi="Times New Roman"/>
                <w:color w:val="000000"/>
                <w:sz w:val="24"/>
                <w:lang w:val="ru-RU"/>
              </w:rPr>
              <w:t>о-</w:t>
            </w:r>
            <w:proofErr w:type="gramEnd"/>
            <w:r w:rsidRPr="0077479E">
              <w:rPr>
                <w:lang w:val="ru-RU"/>
              </w:rPr>
              <w:br/>
            </w:r>
            <w:r w:rsidRPr="0077479E">
              <w:rPr>
                <w:rFonts w:ascii="Times New Roman" w:eastAsia="Times New Roman" w:hAnsi="Times New Roman"/>
                <w:color w:val="000000"/>
                <w:sz w:val="24"/>
                <w:lang w:val="ru-RU"/>
              </w:rPr>
              <w:t>воздушная среды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Организменная среда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Pr>
                <w:lang w:val="ru-RU"/>
              </w:rPr>
            </w:pPr>
            <w:r w:rsidRPr="0077479E">
              <w:rPr>
                <w:rFonts w:ascii="Times New Roman" w:eastAsia="Times New Roman" w:hAnsi="Times New Roman"/>
                <w:color w:val="000000"/>
                <w:sz w:val="24"/>
                <w:lang w:val="ru-RU"/>
              </w:rPr>
              <w:t>Приспособления организмов к среде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 xml:space="preserve">02.02.2023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443DFC">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100" w:after="0" w:line="262" w:lineRule="auto"/>
              <w:ind w:left="72" w:right="720"/>
              <w:rPr>
                <w:lang w:val="ru-RU"/>
              </w:rPr>
            </w:pPr>
            <w:r w:rsidRPr="0077479E">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 xml:space="preserve">09.02.2023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tabs>
                <w:tab w:val="left" w:pos="156"/>
              </w:tabs>
              <w:autoSpaceDE w:val="0"/>
              <w:autoSpaceDN w:val="0"/>
              <w:spacing w:before="100" w:after="0" w:line="262" w:lineRule="auto"/>
              <w:ind w:right="144"/>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ight="432"/>
              <w:rPr>
                <w:lang w:val="ru-RU"/>
              </w:rPr>
            </w:pPr>
            <w:r w:rsidRPr="0077479E">
              <w:rPr>
                <w:rFonts w:ascii="Times New Roman" w:eastAsia="Times New Roman" w:hAnsi="Times New Roman"/>
                <w:color w:val="000000"/>
                <w:sz w:val="24"/>
                <w:lang w:val="ru-RU"/>
              </w:rPr>
              <w:t xml:space="preserve">Понятие о природном </w:t>
            </w:r>
            <w:r w:rsidRPr="0077479E">
              <w:rPr>
                <w:lang w:val="ru-RU"/>
              </w:rPr>
              <w:br/>
            </w:r>
            <w:r w:rsidRPr="0077479E">
              <w:rPr>
                <w:rFonts w:ascii="Times New Roman" w:eastAsia="Times New Roman" w:hAnsi="Times New Roman"/>
                <w:color w:val="000000"/>
                <w:sz w:val="24"/>
                <w:lang w:val="ru-RU"/>
              </w:rPr>
              <w:t>сообществе. Взаимосвязи организмов в природных 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296"/>
            </w:pPr>
            <w:r>
              <w:rPr>
                <w:rFonts w:ascii="Times New Roman" w:eastAsia="Times New Roman" w:hAnsi="Times New Roman"/>
                <w:color w:val="000000"/>
                <w:sz w:val="24"/>
              </w:rPr>
              <w:t>Пищевые связи в 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443DFC">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Pr>
                <w:lang w:val="ru-RU"/>
              </w:rPr>
            </w:pPr>
            <w:r w:rsidRPr="0077479E">
              <w:rPr>
                <w:rFonts w:ascii="Times New Roman" w:eastAsia="Times New Roman" w:hAnsi="Times New Roman"/>
                <w:color w:val="000000"/>
                <w:sz w:val="24"/>
                <w:lang w:val="ru-RU"/>
              </w:rPr>
              <w:t>Производители, потребители и разрушители органических веще</w:t>
            </w:r>
            <w:proofErr w:type="gramStart"/>
            <w:r w:rsidRPr="0077479E">
              <w:rPr>
                <w:rFonts w:ascii="Times New Roman" w:eastAsia="Times New Roman" w:hAnsi="Times New Roman"/>
                <w:color w:val="000000"/>
                <w:sz w:val="24"/>
                <w:lang w:val="ru-RU"/>
              </w:rPr>
              <w:t>ств в пр</w:t>
            </w:r>
            <w:proofErr w:type="gramEnd"/>
            <w:r w:rsidRPr="0077479E">
              <w:rPr>
                <w:rFonts w:ascii="Times New Roman" w:eastAsia="Times New Roman" w:hAnsi="Times New Roman"/>
                <w:color w:val="000000"/>
                <w:sz w:val="24"/>
                <w:lang w:val="ru-RU"/>
              </w:rPr>
              <w:t xml:space="preserve">иродных </w:t>
            </w:r>
            <w:r w:rsidRPr="0077479E">
              <w:rPr>
                <w:lang w:val="ru-RU"/>
              </w:rPr>
              <w:br/>
            </w:r>
            <w:r w:rsidRPr="0077479E">
              <w:rPr>
                <w:rFonts w:ascii="Times New Roman" w:eastAsia="Times New Roman" w:hAnsi="Times New Roman"/>
                <w:color w:val="000000"/>
                <w:sz w:val="24"/>
                <w:lang w:val="ru-RU"/>
              </w:rPr>
              <w:t>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443DFC" w:rsidRDefault="00443DFC">
      <w:pPr>
        <w:autoSpaceDE w:val="0"/>
        <w:autoSpaceDN w:val="0"/>
        <w:spacing w:after="0" w:line="14" w:lineRule="exact"/>
      </w:pPr>
    </w:p>
    <w:p w:rsidR="00443DFC" w:rsidRDefault="00443DFC">
      <w:pPr>
        <w:sectPr w:rsidR="00443DFC">
          <w:pgSz w:w="11900" w:h="16840"/>
          <w:pgMar w:top="284" w:right="650" w:bottom="316" w:left="666" w:header="720" w:footer="720" w:gutter="0"/>
          <w:cols w:space="720" w:equalWidth="0">
            <w:col w:w="10584" w:space="0"/>
          </w:cols>
          <w:docGrid w:linePitch="360"/>
        </w:sectPr>
      </w:pPr>
    </w:p>
    <w:p w:rsidR="00443DFC" w:rsidRDefault="00443DF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443DF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71" w:lineRule="auto"/>
              <w:ind w:left="72" w:right="144"/>
              <w:rPr>
                <w:lang w:val="ru-RU"/>
              </w:rPr>
            </w:pPr>
            <w:r w:rsidRPr="0077479E">
              <w:rPr>
                <w:rFonts w:ascii="Times New Roman" w:eastAsia="Times New Roman" w:hAnsi="Times New Roman"/>
                <w:color w:val="000000"/>
                <w:sz w:val="24"/>
                <w:lang w:val="ru-RU"/>
              </w:rPr>
              <w:t xml:space="preserve">Примеры природных </w:t>
            </w:r>
            <w:r w:rsidRPr="0077479E">
              <w:rPr>
                <w:lang w:val="ru-RU"/>
              </w:rPr>
              <w:br/>
            </w:r>
            <w:r w:rsidRPr="0077479E">
              <w:rPr>
                <w:rFonts w:ascii="Times New Roman" w:eastAsia="Times New Roman" w:hAnsi="Times New Roman"/>
                <w:color w:val="000000"/>
                <w:sz w:val="24"/>
                <w:lang w:val="ru-RU"/>
              </w:rPr>
              <w:t>сообществ (лес, пруд, озеро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30.03.2023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443DF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ight="144"/>
              <w:rPr>
                <w:lang w:val="ru-RU"/>
              </w:rPr>
            </w:pPr>
            <w:r w:rsidRPr="0077479E">
              <w:rPr>
                <w:rFonts w:ascii="Times New Roman" w:eastAsia="Times New Roman" w:hAnsi="Times New Roman"/>
                <w:color w:val="000000"/>
                <w:sz w:val="24"/>
                <w:lang w:val="ru-RU"/>
              </w:rPr>
              <w:t>Искусственные сообщества и их роль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71" w:lineRule="auto"/>
              <w:ind w:left="72" w:right="144"/>
              <w:rPr>
                <w:lang w:val="ru-RU"/>
              </w:rPr>
            </w:pPr>
            <w:r w:rsidRPr="0077479E">
              <w:rPr>
                <w:rFonts w:ascii="Times New Roman" w:eastAsia="Times New Roman" w:hAnsi="Times New Roman"/>
                <w:color w:val="000000"/>
                <w:sz w:val="24"/>
                <w:lang w:val="ru-RU"/>
              </w:rPr>
              <w:t>Природные зоны Земли, их обитатели. Флора и фауна природных 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443DFC">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62" w:lineRule="auto"/>
              <w:ind w:left="72" w:right="288"/>
            </w:pPr>
            <w:r>
              <w:rPr>
                <w:rFonts w:ascii="Times New Roman" w:eastAsia="Times New Roman" w:hAnsi="Times New Roman"/>
                <w:color w:val="000000"/>
                <w:sz w:val="24"/>
              </w:rPr>
              <w:t>Ландшафты: природные и культурные.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20.04.2023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Тестирование;</w:t>
            </w:r>
          </w:p>
        </w:tc>
      </w:tr>
      <w:tr w:rsidR="00443DFC">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81" w:lineRule="auto"/>
              <w:ind w:left="72"/>
              <w:rPr>
                <w:lang w:val="ru-RU"/>
              </w:rPr>
            </w:pPr>
            <w:r w:rsidRPr="0077479E">
              <w:rPr>
                <w:rFonts w:ascii="Times New Roman" w:eastAsia="Times New Roman" w:hAnsi="Times New Roman"/>
                <w:color w:val="000000"/>
                <w:sz w:val="24"/>
                <w:lang w:val="ru-RU"/>
              </w:rPr>
              <w:t xml:space="preserve">Изменения в природе в связи с развитием сельского </w:t>
            </w:r>
            <w:r w:rsidRPr="0077479E">
              <w:rPr>
                <w:lang w:val="ru-RU"/>
              </w:rPr>
              <w:br/>
            </w:r>
            <w:r w:rsidRPr="0077479E">
              <w:rPr>
                <w:rFonts w:ascii="Times New Roman" w:eastAsia="Times New Roman" w:hAnsi="Times New Roman"/>
                <w:color w:val="000000"/>
                <w:sz w:val="24"/>
                <w:lang w:val="ru-RU"/>
              </w:rPr>
              <w:t xml:space="preserve">хозяйства, производства и </w:t>
            </w:r>
            <w:r w:rsidRPr="0077479E">
              <w:rPr>
                <w:lang w:val="ru-RU"/>
              </w:rPr>
              <w:br/>
            </w:r>
            <w:r w:rsidRPr="0077479E">
              <w:rPr>
                <w:rFonts w:ascii="Times New Roman" w:eastAsia="Times New Roman" w:hAnsi="Times New Roman"/>
                <w:color w:val="000000"/>
                <w:sz w:val="24"/>
                <w:lang w:val="ru-RU"/>
              </w:rPr>
              <w:t xml:space="preserve">ростом численности </w:t>
            </w:r>
            <w:r w:rsidRPr="0077479E">
              <w:rPr>
                <w:lang w:val="ru-RU"/>
              </w:rPr>
              <w:br/>
            </w:r>
            <w:r w:rsidRPr="0077479E">
              <w:rPr>
                <w:rFonts w:ascii="Times New Roman" w:eastAsia="Times New Roman" w:hAnsi="Times New Roman"/>
                <w:color w:val="000000"/>
                <w:sz w:val="24"/>
                <w:lang w:val="ru-RU"/>
              </w:rPr>
              <w:t>населения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27.04.2023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ind w:left="72" w:right="144"/>
            </w:pPr>
            <w:r w:rsidRPr="0077479E">
              <w:rPr>
                <w:rFonts w:ascii="Times New Roman" w:eastAsia="Times New Roman" w:hAnsi="Times New Roman"/>
                <w:color w:val="000000"/>
                <w:sz w:val="24"/>
                <w:lang w:val="ru-RU"/>
              </w:rPr>
              <w:t xml:space="preserve">Влияние человека на живую природу с ходом истории. </w:t>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ight="432"/>
              <w:rPr>
                <w:lang w:val="ru-RU"/>
              </w:rPr>
            </w:pPr>
            <w:r w:rsidRPr="0077479E">
              <w:rPr>
                <w:rFonts w:ascii="Times New Roman" w:eastAsia="Times New Roman" w:hAnsi="Times New Roman"/>
                <w:color w:val="000000"/>
                <w:sz w:val="24"/>
                <w:lang w:val="ru-RU"/>
              </w:rPr>
              <w:t xml:space="preserve">Загрязнение воздушной и водной оболочек Земли, потери почв, их </w:t>
            </w:r>
            <w:r w:rsidRPr="0077479E">
              <w:rPr>
                <w:lang w:val="ru-RU"/>
              </w:rPr>
              <w:br/>
            </w:r>
            <w:r w:rsidRPr="0077479E">
              <w:rPr>
                <w:rFonts w:ascii="Times New Roman" w:eastAsia="Times New Roman" w:hAnsi="Times New Roman"/>
                <w:color w:val="000000"/>
                <w:sz w:val="24"/>
                <w:lang w:val="ru-RU"/>
              </w:rPr>
              <w:t>предотвращение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ind w:left="72" w:right="144"/>
              <w:rPr>
                <w:lang w:val="ru-RU"/>
              </w:rPr>
            </w:pPr>
            <w:r w:rsidRPr="0077479E">
              <w:rPr>
                <w:rFonts w:ascii="Times New Roman" w:eastAsia="Times New Roman" w:hAnsi="Times New Roman"/>
                <w:color w:val="000000"/>
                <w:sz w:val="24"/>
                <w:lang w:val="ru-RU"/>
              </w:rPr>
              <w:t xml:space="preserve">Пути сохранения </w:t>
            </w:r>
            <w:r w:rsidRPr="0077479E">
              <w:rPr>
                <w:lang w:val="ru-RU"/>
              </w:rPr>
              <w:br/>
            </w:r>
            <w:r w:rsidRPr="0077479E">
              <w:rPr>
                <w:rFonts w:ascii="Times New Roman" w:eastAsia="Times New Roman" w:hAnsi="Times New Roman"/>
                <w:color w:val="000000"/>
                <w:sz w:val="24"/>
                <w:lang w:val="ru-RU"/>
              </w:rPr>
              <w:t xml:space="preserve">биологического </w:t>
            </w:r>
            <w:r w:rsidRPr="0077479E">
              <w:rPr>
                <w:lang w:val="ru-RU"/>
              </w:rPr>
              <w:br/>
            </w:r>
            <w:r w:rsidRPr="0077479E">
              <w:rPr>
                <w:rFonts w:ascii="Times New Roman" w:eastAsia="Times New Roman" w:hAnsi="Times New Roman"/>
                <w:color w:val="000000"/>
                <w:sz w:val="24"/>
                <w:lang w:val="ru-RU"/>
              </w:rPr>
              <w:t>разнообразия. Охраняемые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jc w:val="center"/>
            </w:pPr>
            <w:r>
              <w:rPr>
                <w:rFonts w:ascii="Times New Roman" w:eastAsia="Times New Roman" w:hAnsi="Times New Roman"/>
                <w:color w:val="000000"/>
                <w:sz w:val="24"/>
              </w:rPr>
              <w:t>18.05.2023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443DFC">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100" w:after="0" w:line="230" w:lineRule="auto"/>
              <w:ind w:left="72"/>
              <w:rPr>
                <w:lang w:val="ru-RU"/>
              </w:rPr>
            </w:pPr>
            <w:r w:rsidRPr="0077479E">
              <w:rPr>
                <w:rFonts w:ascii="Times New Roman" w:eastAsia="Times New Roman" w:hAnsi="Times New Roman"/>
                <w:color w:val="000000"/>
                <w:sz w:val="24"/>
                <w:lang w:val="ru-RU"/>
              </w:rPr>
              <w:t>Красная книга РФ.</w:t>
            </w:r>
          </w:p>
          <w:p w:rsidR="00443DFC" w:rsidRPr="0077479E" w:rsidRDefault="00D96496">
            <w:pPr>
              <w:autoSpaceDE w:val="0"/>
              <w:autoSpaceDN w:val="0"/>
              <w:spacing w:before="72" w:after="0" w:line="262" w:lineRule="auto"/>
              <w:ind w:left="72" w:right="864"/>
              <w:rPr>
                <w:lang w:val="ru-RU"/>
              </w:rPr>
            </w:pPr>
            <w:r w:rsidRPr="0077479E">
              <w:rPr>
                <w:rFonts w:ascii="Times New Roman" w:eastAsia="Times New Roman" w:hAnsi="Times New Roman"/>
                <w:color w:val="000000"/>
                <w:sz w:val="24"/>
                <w:lang w:val="ru-RU"/>
              </w:rPr>
              <w:t>Осознание жизни как великой ценности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30" w:lineRule="auto"/>
              <w:jc w:val="center"/>
            </w:pPr>
            <w:r>
              <w:rPr>
                <w:rFonts w:ascii="Times New Roman" w:eastAsia="Times New Roman" w:hAnsi="Times New Roman"/>
                <w:color w:val="000000"/>
                <w:sz w:val="24"/>
              </w:rPr>
              <w:t>25.05.2023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100" w:after="0" w:line="262" w:lineRule="auto"/>
              <w:ind w:left="72" w:right="144"/>
            </w:pPr>
            <w:r>
              <w:rPr>
                <w:rFonts w:ascii="Times New Roman" w:eastAsia="Times New Roman" w:hAnsi="Times New Roman"/>
                <w:color w:val="000000"/>
                <w:sz w:val="24"/>
              </w:rPr>
              <w:t>Контрольная работа;</w:t>
            </w:r>
          </w:p>
        </w:tc>
      </w:tr>
      <w:tr w:rsidR="00443DFC">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Pr="0077479E" w:rsidRDefault="00D96496">
            <w:pPr>
              <w:autoSpaceDE w:val="0"/>
              <w:autoSpaceDN w:val="0"/>
              <w:spacing w:before="98" w:after="0" w:line="262" w:lineRule="auto"/>
              <w:ind w:left="72" w:right="144"/>
              <w:rPr>
                <w:lang w:val="ru-RU"/>
              </w:rPr>
            </w:pPr>
            <w:r w:rsidRPr="0077479E">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D96496">
            <w:pPr>
              <w:autoSpaceDE w:val="0"/>
              <w:autoSpaceDN w:val="0"/>
              <w:spacing w:before="98" w:after="0" w:line="230" w:lineRule="auto"/>
              <w:ind w:left="72"/>
            </w:pPr>
            <w:r>
              <w:rPr>
                <w:rFonts w:ascii="Times New Roman" w:eastAsia="Times New Roman" w:hAnsi="Times New Roman"/>
                <w:color w:val="000000"/>
                <w:sz w:val="24"/>
              </w:rPr>
              <w:t>8</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3DFC" w:rsidRDefault="00443DFC"/>
        </w:tc>
      </w:tr>
    </w:tbl>
    <w:p w:rsidR="00443DFC" w:rsidRDefault="00443DFC">
      <w:pPr>
        <w:autoSpaceDE w:val="0"/>
        <w:autoSpaceDN w:val="0"/>
        <w:spacing w:after="0" w:line="14" w:lineRule="exact"/>
      </w:pPr>
    </w:p>
    <w:p w:rsidR="00443DFC" w:rsidRDefault="00443DFC">
      <w:pPr>
        <w:sectPr w:rsidR="00443DFC">
          <w:pgSz w:w="11900" w:h="16840"/>
          <w:pgMar w:top="284" w:right="650" w:bottom="1440" w:left="666" w:header="720" w:footer="720" w:gutter="0"/>
          <w:cols w:space="720" w:equalWidth="0">
            <w:col w:w="10584" w:space="0"/>
          </w:cols>
          <w:docGrid w:linePitch="360"/>
        </w:sectPr>
      </w:pPr>
    </w:p>
    <w:p w:rsidR="00443DFC" w:rsidRDefault="00443DFC">
      <w:pPr>
        <w:autoSpaceDE w:val="0"/>
        <w:autoSpaceDN w:val="0"/>
        <w:spacing w:after="78" w:line="220" w:lineRule="exact"/>
      </w:pPr>
    </w:p>
    <w:p w:rsidR="00443DFC" w:rsidRDefault="00D9649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43DFC" w:rsidRDefault="00D96496">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43DFC" w:rsidRPr="0077479E" w:rsidRDefault="00D96496">
      <w:pPr>
        <w:autoSpaceDE w:val="0"/>
        <w:autoSpaceDN w:val="0"/>
        <w:spacing w:before="166" w:after="0"/>
        <w:ind w:right="432"/>
        <w:rPr>
          <w:lang w:val="ru-RU"/>
        </w:rPr>
      </w:pPr>
      <w:r w:rsidRPr="0077479E">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77479E">
        <w:rPr>
          <w:lang w:val="ru-RU"/>
        </w:rPr>
        <w:br/>
      </w:r>
      <w:r w:rsidRPr="0077479E">
        <w:rPr>
          <w:rFonts w:ascii="Times New Roman" w:eastAsia="Times New Roman" w:hAnsi="Times New Roman"/>
          <w:color w:val="000000"/>
          <w:sz w:val="24"/>
          <w:lang w:val="ru-RU"/>
        </w:rPr>
        <w:t>Введите свой вариант:</w:t>
      </w:r>
    </w:p>
    <w:p w:rsidR="00443DFC" w:rsidRPr="0077479E" w:rsidRDefault="00D96496">
      <w:pPr>
        <w:autoSpaceDE w:val="0"/>
        <w:autoSpaceDN w:val="0"/>
        <w:spacing w:before="262" w:after="0" w:line="230" w:lineRule="auto"/>
        <w:rPr>
          <w:lang w:val="ru-RU"/>
        </w:rPr>
      </w:pPr>
      <w:r w:rsidRPr="0077479E">
        <w:rPr>
          <w:rFonts w:ascii="Times New Roman" w:eastAsia="Times New Roman" w:hAnsi="Times New Roman"/>
          <w:b/>
          <w:color w:val="000000"/>
          <w:sz w:val="24"/>
          <w:lang w:val="ru-RU"/>
        </w:rPr>
        <w:t>МЕТОДИЧЕСКИЕ МАТЕРИАЛЫ ДЛЯ УЧИТЕЛЯ</w:t>
      </w:r>
    </w:p>
    <w:p w:rsidR="00443DFC" w:rsidRPr="0077479E" w:rsidRDefault="00D96496">
      <w:pPr>
        <w:autoSpaceDE w:val="0"/>
        <w:autoSpaceDN w:val="0"/>
        <w:spacing w:before="166" w:after="0" w:line="274" w:lineRule="auto"/>
        <w:ind w:right="432"/>
        <w:rPr>
          <w:lang w:val="ru-RU"/>
        </w:rPr>
      </w:pPr>
      <w:r w:rsidRPr="0077479E">
        <w:rPr>
          <w:rFonts w:ascii="Times New Roman" w:eastAsia="Times New Roman" w:hAnsi="Times New Roman"/>
          <w:color w:val="000000"/>
          <w:sz w:val="24"/>
          <w:lang w:val="ru-RU"/>
        </w:rPr>
        <w:t xml:space="preserve">Авторские рабочие программы по разделам биологии: Авторы: Пономарева И.Н., Кучменко В.С., Корнилова О.А., </w:t>
      </w:r>
      <w:proofErr w:type="spellStart"/>
      <w:r w:rsidRPr="0077479E">
        <w:rPr>
          <w:rFonts w:ascii="Times New Roman" w:eastAsia="Times New Roman" w:hAnsi="Times New Roman"/>
          <w:color w:val="000000"/>
          <w:sz w:val="24"/>
          <w:lang w:val="ru-RU"/>
        </w:rPr>
        <w:t>Драгомилов</w:t>
      </w:r>
      <w:proofErr w:type="spellEnd"/>
      <w:r w:rsidRPr="0077479E">
        <w:rPr>
          <w:rFonts w:ascii="Times New Roman" w:eastAsia="Times New Roman" w:hAnsi="Times New Roman"/>
          <w:color w:val="000000"/>
          <w:sz w:val="24"/>
          <w:lang w:val="ru-RU"/>
        </w:rPr>
        <w:t xml:space="preserve"> А.Г., Сухова Т.С.: Биология: 5 -9 классы: программа. – М.: </w:t>
      </w:r>
      <w:proofErr w:type="spellStart"/>
      <w:r w:rsidRPr="0077479E">
        <w:rPr>
          <w:rFonts w:ascii="Times New Roman" w:eastAsia="Times New Roman" w:hAnsi="Times New Roman"/>
          <w:color w:val="000000"/>
          <w:sz w:val="24"/>
          <w:lang w:val="ru-RU"/>
        </w:rPr>
        <w:t>Вентана</w:t>
      </w:r>
      <w:proofErr w:type="spellEnd"/>
      <w:r w:rsidRPr="0077479E">
        <w:rPr>
          <w:rFonts w:ascii="Times New Roman" w:eastAsia="Times New Roman" w:hAnsi="Times New Roman"/>
          <w:color w:val="000000"/>
          <w:sz w:val="24"/>
          <w:lang w:val="ru-RU"/>
        </w:rPr>
        <w:t>-Граф, 2012. – 304 с.</w:t>
      </w:r>
    </w:p>
    <w:p w:rsidR="00443DFC" w:rsidRPr="0077479E" w:rsidRDefault="00D96496">
      <w:pPr>
        <w:autoSpaceDE w:val="0"/>
        <w:autoSpaceDN w:val="0"/>
        <w:spacing w:before="262" w:after="0" w:line="230" w:lineRule="auto"/>
        <w:rPr>
          <w:lang w:val="ru-RU"/>
        </w:rPr>
      </w:pPr>
      <w:r w:rsidRPr="0077479E">
        <w:rPr>
          <w:rFonts w:ascii="Times New Roman" w:eastAsia="Times New Roman" w:hAnsi="Times New Roman"/>
          <w:b/>
          <w:color w:val="000000"/>
          <w:sz w:val="24"/>
          <w:lang w:val="ru-RU"/>
        </w:rPr>
        <w:t>ЦИФРОВЫЕ ОБРАЗОВАТЕЛЬНЫЕ РЕСУРСЫ И РЕСУРСЫ СЕТИ ИНТЕРНЕТ</w:t>
      </w:r>
    </w:p>
    <w:p w:rsidR="00443DFC" w:rsidRPr="0077479E" w:rsidRDefault="00D96496">
      <w:pPr>
        <w:autoSpaceDE w:val="0"/>
        <w:autoSpaceDN w:val="0"/>
        <w:spacing w:before="166" w:after="0" w:line="271" w:lineRule="auto"/>
        <w:ind w:right="2448"/>
        <w:rPr>
          <w:lang w:val="ru-RU"/>
        </w:rPr>
      </w:pPr>
      <w:r>
        <w:rPr>
          <w:rFonts w:ascii="Times New Roman" w:eastAsia="Times New Roman" w:hAnsi="Times New Roman"/>
          <w:color w:val="000000"/>
          <w:sz w:val="24"/>
        </w:rPr>
        <w:t>https</w:t>
      </w:r>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77479E">
        <w:rPr>
          <w:rFonts w:ascii="Times New Roman" w:eastAsia="Times New Roman" w:hAnsi="Times New Roman"/>
          <w:color w:val="000000"/>
          <w:sz w:val="24"/>
          <w:lang w:val="ru-RU"/>
        </w:rPr>
        <w:t xml:space="preserve">/5 </w:t>
      </w:r>
      <w:r w:rsidRPr="0077479E">
        <w:rPr>
          <w:lang w:val="ru-RU"/>
        </w:rPr>
        <w:br/>
      </w:r>
      <w:r>
        <w:rPr>
          <w:rFonts w:ascii="Times New Roman" w:eastAsia="Times New Roman" w:hAnsi="Times New Roman"/>
          <w:color w:val="000000"/>
          <w:sz w:val="24"/>
        </w:rPr>
        <w:t>http</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ebio</w:t>
      </w:r>
      <w:proofErr w:type="spellEnd"/>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77479E">
        <w:rPr>
          <w:rFonts w:ascii="Times New Roman" w:eastAsia="Times New Roman" w:hAnsi="Times New Roman"/>
          <w:color w:val="000000"/>
          <w:sz w:val="24"/>
          <w:lang w:val="ru-RU"/>
        </w:rPr>
        <w:t>-4.</w:t>
      </w:r>
      <w:r>
        <w:rPr>
          <w:rFonts w:ascii="Times New Roman" w:eastAsia="Times New Roman" w:hAnsi="Times New Roman"/>
          <w:color w:val="000000"/>
          <w:sz w:val="24"/>
        </w:rPr>
        <w:t>html</w:t>
      </w:r>
      <w:r w:rsidRPr="0077479E">
        <w:rPr>
          <w:rFonts w:ascii="Times New Roman" w:eastAsia="Times New Roman" w:hAnsi="Times New Roman"/>
          <w:color w:val="000000"/>
          <w:sz w:val="24"/>
          <w:lang w:val="ru-RU"/>
        </w:rPr>
        <w:t xml:space="preserve"> </w:t>
      </w:r>
      <w:r w:rsidRPr="0077479E">
        <w:rPr>
          <w:lang w:val="ru-RU"/>
        </w:rPr>
        <w:br/>
      </w:r>
      <w:r>
        <w:rPr>
          <w:rFonts w:ascii="Times New Roman" w:eastAsia="Times New Roman" w:hAnsi="Times New Roman"/>
          <w:color w:val="000000"/>
          <w:sz w:val="24"/>
        </w:rPr>
        <w:t>https</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youtube</w:t>
      </w:r>
      <w:proofErr w:type="spellEnd"/>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playlist</w:t>
      </w:r>
      <w:r w:rsidRPr="0077479E">
        <w:rPr>
          <w:rFonts w:ascii="Times New Roman" w:eastAsia="Times New Roman" w:hAnsi="Times New Roman"/>
          <w:color w:val="000000"/>
          <w:sz w:val="24"/>
          <w:lang w:val="ru-RU"/>
        </w:rPr>
        <w:t>?</w:t>
      </w:r>
      <w:r>
        <w:rPr>
          <w:rFonts w:ascii="Times New Roman" w:eastAsia="Times New Roman" w:hAnsi="Times New Roman"/>
          <w:color w:val="000000"/>
          <w:sz w:val="24"/>
        </w:rPr>
        <w:t>list</w:t>
      </w:r>
      <w:r w:rsidRPr="00774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PLvtJKssE</w:t>
      </w:r>
      <w:proofErr w:type="spellEnd"/>
      <w:r w:rsidRPr="0077479E">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NrjhRuAnMLezrKtGIIQDjD</w:t>
      </w:r>
      <w:proofErr w:type="spellEnd"/>
      <w:r w:rsidRPr="0077479E">
        <w:rPr>
          <w:rFonts w:ascii="Times New Roman" w:eastAsia="Times New Roman" w:hAnsi="Times New Roman"/>
          <w:color w:val="000000"/>
          <w:sz w:val="24"/>
          <w:lang w:val="ru-RU"/>
        </w:rPr>
        <w:t>6_</w:t>
      </w:r>
    </w:p>
    <w:p w:rsidR="00443DFC" w:rsidRPr="0077479E" w:rsidRDefault="00443DFC">
      <w:pPr>
        <w:rPr>
          <w:lang w:val="ru-RU"/>
        </w:rPr>
        <w:sectPr w:rsidR="00443DFC" w:rsidRPr="0077479E">
          <w:pgSz w:w="11900" w:h="16840"/>
          <w:pgMar w:top="298" w:right="650" w:bottom="1440" w:left="666" w:header="720" w:footer="720" w:gutter="0"/>
          <w:cols w:space="720" w:equalWidth="0">
            <w:col w:w="10584" w:space="0"/>
          </w:cols>
          <w:docGrid w:linePitch="360"/>
        </w:sectPr>
      </w:pPr>
    </w:p>
    <w:p w:rsidR="00443DFC" w:rsidRPr="0077479E" w:rsidRDefault="00443DFC">
      <w:pPr>
        <w:autoSpaceDE w:val="0"/>
        <w:autoSpaceDN w:val="0"/>
        <w:spacing w:after="78" w:line="220" w:lineRule="exact"/>
        <w:rPr>
          <w:lang w:val="ru-RU"/>
        </w:rPr>
      </w:pPr>
    </w:p>
    <w:p w:rsidR="00443DFC" w:rsidRPr="0077479E" w:rsidRDefault="00D96496">
      <w:pPr>
        <w:autoSpaceDE w:val="0"/>
        <w:autoSpaceDN w:val="0"/>
        <w:spacing w:after="0" w:line="230" w:lineRule="auto"/>
        <w:rPr>
          <w:lang w:val="ru-RU"/>
        </w:rPr>
      </w:pPr>
      <w:r w:rsidRPr="0077479E">
        <w:rPr>
          <w:rFonts w:ascii="Times New Roman" w:eastAsia="Times New Roman" w:hAnsi="Times New Roman"/>
          <w:b/>
          <w:color w:val="000000"/>
          <w:sz w:val="24"/>
          <w:lang w:val="ru-RU"/>
        </w:rPr>
        <w:t>МАТЕРИАЛЬНО-ТЕХНИЧЕСКОЕ ОБЕСПЕЧЕНИЕ ОБРАЗОВАТЕЛЬНОГО ПРОЦЕССА</w:t>
      </w:r>
    </w:p>
    <w:p w:rsidR="00443DFC" w:rsidRPr="0077479E" w:rsidRDefault="00D96496">
      <w:pPr>
        <w:autoSpaceDE w:val="0"/>
        <w:autoSpaceDN w:val="0"/>
        <w:spacing w:before="346" w:after="0" w:line="230" w:lineRule="auto"/>
        <w:rPr>
          <w:lang w:val="ru-RU"/>
        </w:rPr>
      </w:pPr>
      <w:r w:rsidRPr="0077479E">
        <w:rPr>
          <w:rFonts w:ascii="Times New Roman" w:eastAsia="Times New Roman" w:hAnsi="Times New Roman"/>
          <w:b/>
          <w:color w:val="000000"/>
          <w:sz w:val="24"/>
          <w:lang w:val="ru-RU"/>
        </w:rPr>
        <w:t>УЧЕБНОЕ ОБОРУДОВАНИЕ</w:t>
      </w:r>
    </w:p>
    <w:p w:rsidR="00443DFC" w:rsidRPr="0077479E" w:rsidRDefault="00D96496">
      <w:pPr>
        <w:autoSpaceDE w:val="0"/>
        <w:autoSpaceDN w:val="0"/>
        <w:spacing w:before="166" w:after="0" w:line="288" w:lineRule="auto"/>
        <w:rPr>
          <w:lang w:val="ru-RU"/>
        </w:rPr>
      </w:pPr>
      <w:proofErr w:type="gramStart"/>
      <w:r w:rsidRPr="0077479E">
        <w:rPr>
          <w:rFonts w:ascii="Times New Roman" w:eastAsia="Times New Roman" w:hAnsi="Times New Roman"/>
          <w:color w:val="000000"/>
          <w:sz w:val="24"/>
          <w:lang w:val="ru-RU"/>
        </w:rPr>
        <w:t xml:space="preserve">Натуральные объекты: гербарии (основные группы растений, сельскохозяйственные растения, растительные сообщества), коллекции (голосеменные растения, семена и плоды, развитие насекомых с полным превращением, шелкопряд тутовый, развитие животных с неполным превращением саранча, раковины моллюсков </w:t>
      </w:r>
      <w:r w:rsidRPr="0077479E">
        <w:rPr>
          <w:lang w:val="ru-RU"/>
        </w:rPr>
        <w:br/>
      </w:r>
      <w:r w:rsidRPr="0077479E">
        <w:rPr>
          <w:rFonts w:ascii="Times New Roman" w:eastAsia="Times New Roman" w:hAnsi="Times New Roman"/>
          <w:color w:val="000000"/>
          <w:sz w:val="24"/>
          <w:lang w:val="ru-RU"/>
        </w:rPr>
        <w:t xml:space="preserve">Магнитные модели-аппликации Наборы муляжей: грибы Раздаточные: лупа ручная, микроскоп Посуда и принадлежности для опытов: набор химической посуды и принадлежностей по биологии для демонстрационных работ, штатив лабораторный, набор </w:t>
      </w:r>
      <w:proofErr w:type="spellStart"/>
      <w:r w:rsidRPr="0077479E">
        <w:rPr>
          <w:rFonts w:ascii="Times New Roman" w:eastAsia="Times New Roman" w:hAnsi="Times New Roman"/>
          <w:color w:val="000000"/>
          <w:sz w:val="24"/>
          <w:lang w:val="ru-RU"/>
        </w:rPr>
        <w:t>препаровальных</w:t>
      </w:r>
      <w:proofErr w:type="spellEnd"/>
      <w:r w:rsidRPr="0077479E">
        <w:rPr>
          <w:rFonts w:ascii="Times New Roman" w:eastAsia="Times New Roman" w:hAnsi="Times New Roman"/>
          <w:color w:val="000000"/>
          <w:sz w:val="24"/>
          <w:lang w:val="ru-RU"/>
        </w:rPr>
        <w:t xml:space="preserve"> инструментов</w:t>
      </w:r>
      <w:proofErr w:type="gramEnd"/>
      <w:r w:rsidRPr="0077479E">
        <w:rPr>
          <w:rFonts w:ascii="Times New Roman" w:eastAsia="Times New Roman" w:hAnsi="Times New Roman"/>
          <w:color w:val="000000"/>
          <w:sz w:val="24"/>
          <w:lang w:val="ru-RU"/>
        </w:rPr>
        <w:t xml:space="preserve">, набор химической посуды и принадлежностей для лабораторных работ по биологии, спиртовка </w:t>
      </w:r>
      <w:r w:rsidRPr="0077479E">
        <w:rPr>
          <w:lang w:val="ru-RU"/>
        </w:rPr>
        <w:br/>
      </w:r>
      <w:r w:rsidRPr="0077479E">
        <w:rPr>
          <w:rFonts w:ascii="Times New Roman" w:eastAsia="Times New Roman" w:hAnsi="Times New Roman"/>
          <w:color w:val="000000"/>
          <w:sz w:val="24"/>
          <w:lang w:val="ru-RU"/>
        </w:rPr>
        <w:t xml:space="preserve">лабораторная </w:t>
      </w:r>
      <w:r w:rsidRPr="0077479E">
        <w:rPr>
          <w:lang w:val="ru-RU"/>
        </w:rPr>
        <w:br/>
      </w:r>
      <w:r w:rsidRPr="0077479E">
        <w:rPr>
          <w:rFonts w:ascii="Times New Roman" w:eastAsia="Times New Roman" w:hAnsi="Times New Roman"/>
          <w:color w:val="000000"/>
          <w:sz w:val="24"/>
          <w:lang w:val="ru-RU"/>
        </w:rPr>
        <w:t xml:space="preserve">Печатные пособия (демонстрационные) </w:t>
      </w:r>
      <w:r w:rsidRPr="0077479E">
        <w:rPr>
          <w:lang w:val="ru-RU"/>
        </w:rPr>
        <w:br/>
      </w:r>
      <w:r w:rsidRPr="0077479E">
        <w:rPr>
          <w:rFonts w:ascii="Times New Roman" w:eastAsia="Times New Roman" w:hAnsi="Times New Roman"/>
          <w:color w:val="000000"/>
          <w:sz w:val="24"/>
          <w:lang w:val="ru-RU"/>
        </w:rPr>
        <w:t xml:space="preserve">Комплект таблиц «Ботаника 1. Грибы, лишайники, водоросли, мхи, папоротникообразные и </w:t>
      </w:r>
      <w:r w:rsidRPr="0077479E">
        <w:rPr>
          <w:lang w:val="ru-RU"/>
        </w:rPr>
        <w:br/>
      </w:r>
      <w:r w:rsidRPr="0077479E">
        <w:rPr>
          <w:rFonts w:ascii="Times New Roman" w:eastAsia="Times New Roman" w:hAnsi="Times New Roman"/>
          <w:color w:val="000000"/>
          <w:sz w:val="24"/>
          <w:lang w:val="ru-RU"/>
        </w:rPr>
        <w:t>голосеменные растения.</w:t>
      </w:r>
    </w:p>
    <w:p w:rsidR="00443DFC" w:rsidRPr="0077479E" w:rsidRDefault="00D96496">
      <w:pPr>
        <w:autoSpaceDE w:val="0"/>
        <w:autoSpaceDN w:val="0"/>
        <w:spacing w:before="70" w:after="0" w:line="283" w:lineRule="auto"/>
        <w:ind w:right="576"/>
        <w:rPr>
          <w:lang w:val="ru-RU"/>
        </w:rPr>
      </w:pPr>
      <w:r w:rsidRPr="0077479E">
        <w:rPr>
          <w:rFonts w:ascii="Times New Roman" w:eastAsia="Times New Roman" w:hAnsi="Times New Roman"/>
          <w:color w:val="000000"/>
          <w:sz w:val="24"/>
          <w:lang w:val="ru-RU"/>
        </w:rPr>
        <w:t xml:space="preserve">Комплект таблиц «Ботаника 2. Строение и систематика цветковых растений» Комплект </w:t>
      </w:r>
      <w:proofErr w:type="spellStart"/>
      <w:r w:rsidRPr="0077479E">
        <w:rPr>
          <w:rFonts w:ascii="Times New Roman" w:eastAsia="Times New Roman" w:hAnsi="Times New Roman"/>
          <w:color w:val="000000"/>
          <w:sz w:val="24"/>
          <w:lang w:val="ru-RU"/>
        </w:rPr>
        <w:t>таблиц</w:t>
      </w:r>
      <w:proofErr w:type="gramStart"/>
      <w:r w:rsidRPr="0077479E">
        <w:rPr>
          <w:rFonts w:ascii="Times New Roman" w:eastAsia="Times New Roman" w:hAnsi="Times New Roman"/>
          <w:color w:val="000000"/>
          <w:sz w:val="24"/>
          <w:lang w:val="ru-RU"/>
        </w:rPr>
        <w:t>«З</w:t>
      </w:r>
      <w:proofErr w:type="gramEnd"/>
      <w:r w:rsidRPr="0077479E">
        <w:rPr>
          <w:rFonts w:ascii="Times New Roman" w:eastAsia="Times New Roman" w:hAnsi="Times New Roman"/>
          <w:color w:val="000000"/>
          <w:sz w:val="24"/>
          <w:lang w:val="ru-RU"/>
        </w:rPr>
        <w:t>оология</w:t>
      </w:r>
      <w:proofErr w:type="spellEnd"/>
      <w:r w:rsidRPr="0077479E">
        <w:rPr>
          <w:rFonts w:ascii="Times New Roman" w:eastAsia="Times New Roman" w:hAnsi="Times New Roman"/>
          <w:color w:val="000000"/>
          <w:sz w:val="24"/>
          <w:lang w:val="ru-RU"/>
        </w:rPr>
        <w:t xml:space="preserve"> 1. Беспозвоночные»</w:t>
      </w:r>
      <w:r w:rsidRPr="0077479E">
        <w:rPr>
          <w:lang w:val="ru-RU"/>
        </w:rPr>
        <w:br/>
      </w:r>
      <w:r w:rsidRPr="0077479E">
        <w:rPr>
          <w:rFonts w:ascii="Times New Roman" w:eastAsia="Times New Roman" w:hAnsi="Times New Roman"/>
          <w:color w:val="000000"/>
          <w:sz w:val="24"/>
          <w:lang w:val="ru-RU"/>
        </w:rPr>
        <w:t xml:space="preserve">Комплект таблиц «Зоология 2. Позвоночные» Комплект таблиц «Охрана природы» Портреты биологов </w:t>
      </w:r>
      <w:r w:rsidRPr="0077479E">
        <w:rPr>
          <w:lang w:val="ru-RU"/>
        </w:rPr>
        <w:br/>
      </w:r>
      <w:r w:rsidRPr="0077479E">
        <w:rPr>
          <w:rFonts w:ascii="Times New Roman" w:eastAsia="Times New Roman" w:hAnsi="Times New Roman"/>
          <w:color w:val="000000"/>
          <w:sz w:val="24"/>
          <w:lang w:val="ru-RU"/>
        </w:rPr>
        <w:t xml:space="preserve">Раздаточные </w:t>
      </w:r>
      <w:r w:rsidRPr="0077479E">
        <w:rPr>
          <w:lang w:val="ru-RU"/>
        </w:rPr>
        <w:br/>
      </w:r>
      <w:r w:rsidRPr="0077479E">
        <w:rPr>
          <w:rFonts w:ascii="Times New Roman" w:eastAsia="Times New Roman" w:hAnsi="Times New Roman"/>
          <w:color w:val="000000"/>
          <w:sz w:val="24"/>
          <w:lang w:val="ru-RU"/>
        </w:rPr>
        <w:t>Комплект таблиц «Разнообразие животных. Птицы» Комплект таблиц «Разнообразие животных. Млекопитающие» Комплект таблиц «Биосфера — глобальная экосистема.</w:t>
      </w:r>
    </w:p>
    <w:p w:rsidR="00443DFC" w:rsidRPr="0077479E" w:rsidRDefault="00D96496">
      <w:pPr>
        <w:autoSpaceDE w:val="0"/>
        <w:autoSpaceDN w:val="0"/>
        <w:spacing w:before="70" w:after="0" w:line="262" w:lineRule="auto"/>
        <w:ind w:right="2448"/>
        <w:rPr>
          <w:lang w:val="ru-RU"/>
        </w:rPr>
      </w:pPr>
      <w:r w:rsidRPr="0077479E">
        <w:rPr>
          <w:rFonts w:ascii="Times New Roman" w:eastAsia="Times New Roman" w:hAnsi="Times New Roman"/>
          <w:color w:val="000000"/>
          <w:sz w:val="24"/>
          <w:lang w:val="ru-RU"/>
        </w:rPr>
        <w:t>Вмешательство человека»</w:t>
      </w:r>
      <w:r w:rsidRPr="0077479E">
        <w:rPr>
          <w:lang w:val="ru-RU"/>
        </w:rPr>
        <w:br/>
      </w:r>
      <w:r w:rsidRPr="0077479E">
        <w:rPr>
          <w:rFonts w:ascii="Times New Roman" w:eastAsia="Times New Roman" w:hAnsi="Times New Roman"/>
          <w:color w:val="000000"/>
          <w:sz w:val="24"/>
          <w:lang w:val="ru-RU"/>
        </w:rPr>
        <w:t>Комплект таблиц «Экосистема — экологическая единица окружающей среды»</w:t>
      </w:r>
    </w:p>
    <w:p w:rsidR="00443DFC" w:rsidRPr="0077479E" w:rsidRDefault="00D96496">
      <w:pPr>
        <w:autoSpaceDE w:val="0"/>
        <w:autoSpaceDN w:val="0"/>
        <w:spacing w:before="262" w:after="0" w:line="262" w:lineRule="auto"/>
        <w:ind w:right="864"/>
        <w:rPr>
          <w:lang w:val="ru-RU"/>
        </w:rPr>
      </w:pPr>
      <w:r w:rsidRPr="0077479E">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43DFC" w:rsidRPr="0077479E" w:rsidRDefault="00D96496">
      <w:pPr>
        <w:autoSpaceDE w:val="0"/>
        <w:autoSpaceDN w:val="0"/>
        <w:spacing w:before="166" w:after="0" w:line="286" w:lineRule="auto"/>
        <w:ind w:right="288"/>
        <w:rPr>
          <w:lang w:val="ru-RU"/>
        </w:rPr>
      </w:pPr>
      <w:r w:rsidRPr="0077479E">
        <w:rPr>
          <w:rFonts w:ascii="Times New Roman" w:eastAsia="Times New Roman" w:hAnsi="Times New Roman"/>
          <w:color w:val="000000"/>
          <w:sz w:val="24"/>
          <w:lang w:val="ru-RU"/>
        </w:rPr>
        <w:t xml:space="preserve">Гербарии </w:t>
      </w:r>
      <w:r w:rsidRPr="0077479E">
        <w:rPr>
          <w:lang w:val="ru-RU"/>
        </w:rPr>
        <w:br/>
      </w:r>
      <w:r w:rsidRPr="0077479E">
        <w:rPr>
          <w:rFonts w:ascii="Times New Roman" w:eastAsia="Times New Roman" w:hAnsi="Times New Roman"/>
          <w:color w:val="000000"/>
          <w:sz w:val="24"/>
          <w:lang w:val="ru-RU"/>
        </w:rPr>
        <w:t xml:space="preserve">Основные группы растений Сельскохозяйственные растения Растительные сообщества Коллекции Голосеменные растения Семена и плоды </w:t>
      </w:r>
      <w:r w:rsidRPr="0077479E">
        <w:rPr>
          <w:lang w:val="ru-RU"/>
        </w:rPr>
        <w:br/>
      </w:r>
      <w:r w:rsidRPr="0077479E">
        <w:rPr>
          <w:rFonts w:ascii="Times New Roman" w:eastAsia="Times New Roman" w:hAnsi="Times New Roman"/>
          <w:color w:val="000000"/>
          <w:sz w:val="24"/>
          <w:lang w:val="ru-RU"/>
        </w:rPr>
        <w:t xml:space="preserve">Развитие насекомых с полным превращением. Шелкопряд тутовый Развитие животных с неполным превращением. Саранча Комплекты микропрепаратов по ботанике, зоологии </w:t>
      </w:r>
      <w:r w:rsidRPr="0077479E">
        <w:rPr>
          <w:lang w:val="ru-RU"/>
        </w:rPr>
        <w:br/>
      </w:r>
      <w:r w:rsidRPr="0077479E">
        <w:rPr>
          <w:rFonts w:ascii="Times New Roman" w:eastAsia="Times New Roman" w:hAnsi="Times New Roman"/>
          <w:color w:val="000000"/>
          <w:sz w:val="24"/>
          <w:lang w:val="ru-RU"/>
        </w:rPr>
        <w:t xml:space="preserve">Магнитные модели-аппликации Наборы муляжей: грибы Раздаточные: лупа ручная, микроскоп Посуда и принадлежности для опытов: набор химической посуды и принадлежностей по биологии для демонстрационных работ, штатив лабораторный, набор </w:t>
      </w:r>
      <w:proofErr w:type="spellStart"/>
      <w:r w:rsidRPr="0077479E">
        <w:rPr>
          <w:rFonts w:ascii="Times New Roman" w:eastAsia="Times New Roman" w:hAnsi="Times New Roman"/>
          <w:color w:val="000000"/>
          <w:sz w:val="24"/>
          <w:lang w:val="ru-RU"/>
        </w:rPr>
        <w:t>препаровальных</w:t>
      </w:r>
      <w:proofErr w:type="spellEnd"/>
      <w:r w:rsidRPr="0077479E">
        <w:rPr>
          <w:rFonts w:ascii="Times New Roman" w:eastAsia="Times New Roman" w:hAnsi="Times New Roman"/>
          <w:color w:val="000000"/>
          <w:sz w:val="24"/>
          <w:lang w:val="ru-RU"/>
        </w:rPr>
        <w:t xml:space="preserve"> инструментов</w:t>
      </w:r>
    </w:p>
    <w:p w:rsidR="00443DFC" w:rsidRPr="0077479E" w:rsidRDefault="00D96496">
      <w:pPr>
        <w:autoSpaceDE w:val="0"/>
        <w:autoSpaceDN w:val="0"/>
        <w:spacing w:before="406" w:after="0" w:line="262" w:lineRule="auto"/>
        <w:ind w:right="720"/>
        <w:rPr>
          <w:lang w:val="ru-RU"/>
        </w:rPr>
      </w:pPr>
      <w:r w:rsidRPr="0077479E">
        <w:rPr>
          <w:rFonts w:ascii="Times New Roman" w:eastAsia="Times New Roman" w:hAnsi="Times New Roman"/>
          <w:color w:val="000000"/>
          <w:sz w:val="24"/>
          <w:lang w:val="ru-RU"/>
        </w:rPr>
        <w:t>Набор химической посуды и принадлежностей для лабораторных работ по биологии, спиртовка лабораторная</w:t>
      </w:r>
    </w:p>
    <w:p w:rsidR="00443DFC" w:rsidRPr="0077479E" w:rsidRDefault="00443DFC">
      <w:pPr>
        <w:rPr>
          <w:lang w:val="ru-RU"/>
        </w:rPr>
        <w:sectPr w:rsidR="00443DFC" w:rsidRPr="0077479E">
          <w:pgSz w:w="11900" w:h="16840"/>
          <w:pgMar w:top="298" w:right="642" w:bottom="1440" w:left="666" w:header="720" w:footer="720" w:gutter="0"/>
          <w:cols w:space="720" w:equalWidth="0">
            <w:col w:w="10592" w:space="0"/>
          </w:cols>
          <w:docGrid w:linePitch="360"/>
        </w:sectPr>
      </w:pPr>
    </w:p>
    <w:p w:rsidR="00D96496" w:rsidRPr="0077479E" w:rsidRDefault="00D96496">
      <w:pPr>
        <w:rPr>
          <w:lang w:val="ru-RU"/>
        </w:rPr>
      </w:pPr>
    </w:p>
    <w:sectPr w:rsidR="00D96496" w:rsidRPr="0077479E" w:rsidSect="00034616">
      <w:pgSz w:w="11900" w:h="16840"/>
      <w:pgMar w:top="1440" w:right="1440" w:bottom="1440" w:left="1440" w:header="720" w:footer="720" w:gutter="0"/>
      <w:cols w:space="720" w:equalWidth="0">
        <w:col w:w="10592"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43DFC"/>
    <w:rsid w:val="00716952"/>
    <w:rsid w:val="0077479E"/>
    <w:rsid w:val="00AA1D8D"/>
    <w:rsid w:val="00B47730"/>
    <w:rsid w:val="00C5273A"/>
    <w:rsid w:val="00CB0664"/>
    <w:rsid w:val="00D9649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8789-60D4-4FF2-9764-211761F5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5135</Words>
  <Characters>29272</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Boss</cp:lastModifiedBy>
  <cp:revision>2</cp:revision>
  <dcterms:created xsi:type="dcterms:W3CDTF">2023-04-26T13:49:00Z</dcterms:created>
  <dcterms:modified xsi:type="dcterms:W3CDTF">2023-04-26T13:49:00Z</dcterms:modified>
</cp:coreProperties>
</file>